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AUTORIZACIÓN PARA TRÁMITES</w:t>
      </w:r>
    </w:p>
    <w:p>
      <w:r>
        <w:t>[Nombre del remitente]</w:t>
        <w:br/>
        <w:t>[Dirección del remitente]</w:t>
        <w:br/>
        <w:t>[Ciudad, código postal]</w:t>
        <w:br/>
        <w:t>[Teléfono del remitente]</w:t>
        <w:br/>
        <w:t>[Fecha]</w:t>
        <w:br/>
        <w:br/>
        <w:t>[Nombre de la persona o entidad a quien se autoriza]</w:t>
        <w:br/>
        <w:t>[Dirección de la persona o entidad a quien se autoriza]</w:t>
        <w:br/>
        <w:t>[Ciudad, código postal]</w:t>
        <w:br/>
        <w:br/>
        <w:t>Estimado/a [Nombre de la persona o entidad a quien se autoriza],</w:t>
        <w:br/>
        <w:br/>
        <w:t>Por medio de la presente carta, yo, [Nombre del remitente], con número de documento de identidad [Número de documento de identidad del remitente], otorgo mi plena autorización a [Nombre de la persona o entidad a quien se autoriza] para realizar todos los trámites y gestiones necesarios en mi nombre, relacionados con [indique los trámites o gestiones específicas].</w:t>
        <w:br/>
        <w:br/>
        <w:t>Asimismo, autorizo a [Nombre de la persona o entidad a quien se autoriza] a firmar cualquier documento necesario en mi nombre, así como a recoger y entregar documentos relacionados con los trámites mencionados.</w:t>
        <w:br/>
        <w:br/>
        <w:t>Además, autorizo a [Nombre de la persona o entidad a quien se autoriza] a utilizar mi información personal y cualquier documentación que sea requerida en los trámites, e incluso a representarme frente a cualquier entidad o institución que sea necesaria para llevar a cabo los procedimientos correspondientes.</w:t>
        <w:br/>
        <w:br/>
        <w:t>La presente autorización es válida desde la fecha de firma de esta carta y se extiende hasta nuevo aviso o la finalización de los trámites mencionados.</w:t>
        <w:br/>
        <w:br/>
        <w:t>Agradezco de antemano su colaboración y responsabilidad en los trámites autorizados. Si existieran gastos o honorarios asociados a los mismos, autorizo a que sean cargados a mi cuenta o asumo la responsabilidad de su pago.</w:t>
        <w:br/>
        <w:br/>
        <w:t>Por favor, no dude en ponerse en contacto conmigo en caso de cualquier consulta o requerimiento adicional.</w:t>
        <w:br/>
        <w:br/>
        <w:t>Atentamente,</w:t>
        <w:br/>
        <w:br/>
        <w:t>[Firma del remitente]</w:t>
        <w:br/>
        <w:t>[Nombre del remitente impreso]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