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AUTODESPIDO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Por medio de la presente, me dirijo a usted para informarle de mi decisión de autodespedirme de mi puesto de trabajo en [nombre de la empresa]. Lamentablemente, las circunstancias han llevado a esta difícil decisión, la cual considero necesaria para salvaguardar mi bienestar personal y profesional.</w:t>
        <w:br/>
        <w:br/>
        <w:t>Durante mi tiempo en [nombre de la empresa], he dedicado mi mayor esfuerzo y compromiso para cumplir con mis responsabilidades laborales de manera exitosa. Sin embargo, últimamente me he sentido frustrado/a y desanimado/a debido a [describir las razones específicas que han llevado al autodespido, como mal trato, falta de oportunidades de crecimiento, incumplimiento de condiciones laborales, etc.].</w:t>
        <w:br/>
        <w:br/>
        <w:t>A pesar de haber intentado buscar soluciones y dialogar al respecto, considero que mis preocupaciones no han sido debidamente atendidas y que la situación no ha mejorado. Por lo tanto, considero que mi salida de la empresa es la mejor opción en estos momentos.</w:t>
        <w:br/>
        <w:br/>
        <w:t>De acuerdo con las regulaciones laborales vigentes, cumpliré con un aviso de [número de días del aviso que estipula la ley o el contrato] días, comenzando a partir de la fecha de esta carta. Durante este periodo, me comprometo a finalizar cualquier tarea pendiente y a colaborar para asegurar una transición sin contratiempos.</w:t>
        <w:br/>
        <w:br/>
        <w:t>Agradezco a [nombre de la empresa] y a usted la oportunidad de haber formado parte de esta empresa y el aprendizaje que he adquirido durante mi permanencia. También quiero expresar mi gratitud a mis compañeros de trabajo y al equipo en general, con quienes he compartido grandes experiencias profesionales.</w:t>
        <w:br/>
        <w:br/>
        <w:t>A fin de formalizar mi autodespido, solicito que se me proporcione la documentación necesaria, como finiquito y certificación laboral, así como cualquier otra información relevante para el término de mi relación laboral.</w:t>
        <w:br/>
        <w:br/>
        <w:t>Agradezco su comprensión y espero que mi decisión no cause inconvenientes adicionales a la empresa. Estoy dispuesto/a a colaborar en todo lo necesario para facilitar esta transición y asegurar que se cumplan los procedimientos adecuados.</w:t>
        <w:br/>
        <w:br/>
        <w:t>Sin más que añadir, me despido atentamente.</w:t>
        <w:br/>
        <w:br/>
        <w:t>Atentamente,</w:t>
        <w:br/>
        <w:br/>
        <w:t>[Firma del remitente]</w:t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