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ARRENDAMIENTO</w:t>
      </w:r>
    </w:p>
    <w:p>
      <w:r>
        <w:t>[Nombre del arrendador]</w:t>
        <w:br/>
        <w:t>[Dirección del arrendador]</w:t>
        <w:br/>
        <w:t>[Teléfono del arrendador]</w:t>
        <w:br/>
        <w:t>[Fecha]</w:t>
        <w:br/>
        <w:br/>
        <w:t>[Nombre del arrendatario]</w:t>
        <w:br/>
        <w:t>[Dirección del arrendatario]</w:t>
        <w:br/>
        <w:t>[Teléfono del arrendatario]</w:t>
        <w:br/>
        <w:br/>
        <w:t>Estimado [Nombre del arrendatario],</w:t>
        <w:br/>
        <w:br/>
        <w:t>Por medio de la presente, yo, [Nombre del arrendador], como propietario del inmueble ubicado en [Dirección del inmueble], deseo formalizar el contrato de arrendamiento de dicha propiedad con usted, en calidad de arrendatario.</w:t>
        <w:br/>
        <w:br/>
        <w:t>Hemos acordado los siguientes términos y condiciones en relación al arrendamiento:</w:t>
        <w:br/>
        <w:br/>
        <w:t>1. Propiedad: Se arrienda el inmueble ubicado en [Dirección del inmueble], el cual cuenta con las siguientes características [Descripción detallada del inmueble, como número de habitaciones, baños, metros cuadrados, etc.].</w:t>
        <w:br/>
        <w:br/>
        <w:t>2. Duración del contrato: El contrato de arrendamiento tendrá una duración de [Duración del contrato, como 1 año] a partir de la fecha de inicio del contrato, que es [Fecha de inicio del contrato]. Ambas partes acuerdan que el contrato no será prorrogado automáticamente y, en caso de que alguna de las partes desee dar por terminado el contrato al vencimiento, deberá notificarlo por escrito al menos [Número de meses previos a la terminación] meses antes de su vencimiento.</w:t>
        <w:br/>
        <w:br/>
        <w:t>3. Pago del alquiler: El arrendatario se compromete a pagar un monto mensual de [Monto del alquiler] en concepto de alquiler. El pago se realizará el [Día del mes] de cada mes mediante [Forma de pago, como transferencia bancaria]. En caso de atraso en el pago del alquiler, se aplicará una penalización de [Monto de la penalización] por cada día de demora.</w:t>
        <w:br/>
        <w:br/>
        <w:t>4. Depósito de garantía: El arrendatario se compromete a entregar un depósito de garantía equivalente a [Monto del depósito de garantía]. Dicho depósito será devuelto al arrendatario al finalizar el contrato, siempre y cuando la propiedad se encuentre en buen estado y no se hayan generado daños significativos durante la estadía.</w:t>
        <w:br/>
        <w:br/>
        <w:t>5. Mantenimiento del inmueble: El arrendatario se compromete a mantener la propiedad en buen estado y a notificar al arrendador cualquier eventual daño o desperfecto que se produzca durante su estadía. Asimismo, el arrendatario se compromete a permitir al arrendador el acceso al inmueble para realizar cualquier tipo de reparación necesaria.</w:t>
        <w:br/>
        <w:br/>
        <w:t>6. Obligaciones adicionales: [Incluir cualquier obligación adicional acordada entre ambas partes, como pago de servicios públicos, mantenimiento de áreas comunes, etc.]</w:t>
        <w:br/>
        <w:br/>
        <w:t>Ambas partes, arrendador y arrendatario, aceptan y firman este contrato de arrendamiento en señal de conformidad.</w:t>
        <w:br/>
        <w:br/>
        <w:t>Arrendador:</w:t>
        <w:tab/>
        <w:tab/>
        <w:tab/>
        <w:tab/>
        <w:tab/>
        <w:tab/>
        <w:tab/>
        <w:tab/>
        <w:tab/>
        <w:tab/>
        <w:tab/>
        <w:tab/>
        <w:tab/>
        <w:tab/>
        <w:tab/>
        <w:t>Arrendatario:</w:t>
        <w:br/>
        <w:t>[Nombre del arrendador]</w:t>
        <w:tab/>
        <w:tab/>
        <w:tab/>
        <w:t xml:space="preserve">                        [Nombre del arrendatario]</w:t>
        <w:br/>
        <w:br/>
        <w:t>[Firma del arrendador]</w:t>
        <w:tab/>
        <w:tab/>
        <w:tab/>
        <w:t xml:space="preserve">                        [Firma del arrendatario]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