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AMONESTACIÓN</w:t>
      </w:r>
    </w:p>
    <w:p>
      <w:r>
        <w:t>[CARGO DE QUIEN EMITE LA AMONESTACIÓN]</w:t>
        <w:br/>
        <w:t>[NOMBRE DE LA EMPRESA O INSTITUCIÓN]</w:t>
        <w:br/>
        <w:t>[DIRECCIÓN DE LA EMPRESA]</w:t>
        <w:br/>
        <w:t>[CIUDAD Y FECHA]</w:t>
        <w:br/>
        <w:br/>
        <w:t>[NOMBRE DEL EMPLEADO]</w:t>
        <w:br/>
        <w:t>[DIRECCIÓN DEL EMPLEADO]</w:t>
        <w:br/>
        <w:t>[CIUDAD]</w:t>
        <w:br/>
        <w:br/>
        <w:t>Estimado/a [NOMBRE DEL EMPLEADO],</w:t>
        <w:br/>
        <w:br/>
        <w:t>Por medio de la presente, me dirijo a usted como [CARGO DE QUIEN EMITE LA AMONESTACIÓN] de [NOMBRE DE LA EMPRESA O INSTITUCIÓN], con el propósito de comunicarle una amonestación debido a [MOTIVO DE LA AMONESTACIÓN].</w:t>
        <w:br/>
        <w:br/>
        <w:t>Lamentablemente, hemos recibido informes y evidencias suficientes que demuestran [DESCRIPCIÓN DETALLADA DEL MOTIVO DE LA AMONESTACIÓN]. Esta conducta va en contra de las normas y políticas de nuestra empresa, que promueven la integridad, el respeto y la ética laboral.</w:t>
        <w:br/>
        <w:br/>
        <w:t>Es importante recordar que como empleado/a de [NOMBRE DE LA EMPRESA O INSTITUCIÓN], usted tiene la responsabilidad de cumplir con sus deberes y obligaciones de acuerdo con las reglas establecidas. Además, se espera que nuestro personal se comporte de manera profesional y mantenga una conducta ejemplar tanto dentro como fuera del entorno laboral.</w:t>
        <w:br/>
        <w:br/>
        <w:t>Por lo tanto, le instamos a tomar las medidas necesarias para rectificar su comportamiento y evitar que se repitan situaciones similares en el futuro. Además, le recordamos que cualquier falta o incumplimiento adicional de nuestras normas laborales podría dar lugar a acciones disciplinarias más severas, incluyendo la terminación de su contrato laboral.</w:t>
        <w:br/>
        <w:br/>
        <w:t>Le ofrecemos la oportunidad de expresarse y presentar su versión de los hechos antes de tomar cualquier decisión definitiva. Por favor, acuda a [NOMBRE Y CONTACTO DE LA PERSONA ENCARGADA DE LA GESTIÓN DE LA AMONESTACIÓN] para programar una reunión a fin de discutir este asunto y escuchar su versión.</w:t>
        <w:br/>
        <w:br/>
        <w:t>Esperamos que este incidente sea un punto de inflexión en su comportamiento y que podamos confiar en su compromiso de mejorar en el futuro. Confiamos en que tomará las medidas necesarias para corregir cualquier error y evitar que se repitan infracciones similares en adelante.</w:t>
        <w:br/>
        <w:br/>
        <w:t>Sin otro particular, le saluda atentamente,</w:t>
        <w:br/>
        <w:br/>
        <w:t>[FIRMA]</w:t>
        <w:br/>
        <w:t>[NOMBRE DEL EMISOR DE LA AMONESTACIÓN]</w:t>
        <w:br/>
        <w:t>[CARGO DEL EMISOR DE LA AMONESTACIÓN]</w:t>
        <w:br/>
        <w:t>[NOMBRE DE LA EMPRESA O INSTITUCIÓN]</w:t>
        <w:br/>
        <w:t>[TELÉFONO DE CONTACTO]</w:t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