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AGRADECIMIENTO</w:t>
      </w:r>
    </w:p>
    <w:p>
      <w:r>
        <w:t>Estimado [Nombre del destinatario],</w:t>
        <w:br/>
        <w:br/>
        <w:t>Me dirijo a usted con el fin de expresarle mi más sincero agradecimiento por [motivo del agradecimiento]. Su amabilidad y apoyo han sido de gran importancia para mí y me siento verdaderamente agradecido/a por ello.</w:t>
        <w:br/>
        <w:br/>
        <w:t>Quiero manifestarle mi gratitud por [detallar acciones o favores recibidos]. Su generosidad y disposición para ayudarme han sido de gran ayuda en este momento [o cualquier otra frase específica que exprese agradecimiento].</w:t>
        <w:br/>
        <w:br/>
        <w:t>Su amabilidad y consideración han dejado una huella profunda en mí y me siento verdaderamente agradecido/a por tenerle en mi vida [o cualquier otra frase de agradecimiento personalizada]. No hay palabras suficientes para expresar mi gratitud hacia usted.</w:t>
        <w:br/>
        <w:br/>
        <w:t>Una vez más, le agradezco de corazón por su [motivo del agradecimiento] y por ser una persona tan generosa y solidaria. Estoy realmente agradecido/a de tenerle en mi vida y valoro mucho su apoyo.</w:t>
        <w:br/>
        <w:br/>
        <w:t>Quedo a su disposición para cualquier cosa en la que pueda ser de ayuda y me encantaría poder devolverle el favor en algún momento [o cualquier otra frase de cordialidad].</w:t>
        <w:br/>
        <w:br/>
        <w:t>Con mi más sincero agradecimiento,</w:t>
        <w:br/>
        <w:br/>
        <w:t>[Nombre]</w:t>
        <w:br/>
        <w:br/>
        <w:t>[Información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