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AGRADECIMIENTO POR REGALO</w:t>
      </w:r>
    </w:p>
    <w:p>
      <w:r>
        <w:t>Estimado/a [Nombre del remitente],</w:t>
        <w:br/>
        <w:br/>
        <w:t>Espero que esta carta te encuentre bien. Quería tomar un momento para expresar mi más sincero agradecimiento por el regalo que recibí de tu parte. Fue una gratísima sorpresa y me alegró el día.</w:t>
        <w:br/>
        <w:br/>
        <w:t>El regalo es simplemente maravilloso y demuestra cuánto me conoces y te importa. Me encanta [describir el regalo] y sé que le daré un buen uso. Realmente aprecio el tiempo y el pensamiento que invertiste en seleccionarlo para mí.</w:t>
        <w:br/>
        <w:br/>
        <w:t>No puedo dejar de mencionar lo agradecido/a que estoy por tu amistad. Valorar a alguien como tú en mi vida es todo un privilegio. Tu generosidad y apoyo significan mucho para mí, y estoy agradecido/a de tenerte como amigo/a.</w:t>
        <w:br/>
        <w:br/>
        <w:t>Espero poder encontrarnos pronto y poder expresar mi gratitud en persona. Hasta entonces, quiero que sepas que tu regalo ha dejado una huella en mi corazón y nunca lo olvidaré.</w:t>
        <w:br/>
        <w:br/>
        <w:t>Una vez más, muchísimas gracias por tu amabilidad y por hacerme sentir tan especial.</w:t>
        <w:br/>
        <w:br/>
        <w:t>Con aprecio,</w:t>
        <w:br/>
        <w:br/>
        <w:t>[Tu nombre]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