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AGRADECIMIENTO POR ENTREVISTA</w:t>
      </w:r>
    </w:p>
    <w:p>
      <w:r>
        <w:t>[Nombre de la empresa]</w:t>
        <w:br/>
        <w:t>[Dirección de la empresa]</w:t>
        <w:br/>
        <w:t>[Ciudad, Estado, Código Postal]</w:t>
        <w:br/>
        <w:t>[Fecha]</w:t>
        <w:br/>
        <w:br/>
        <w:t>[Nombre del entrevistador]</w:t>
        <w:br/>
        <w:t>[Título del entrevistador]</w:t>
        <w:br/>
        <w:t>[Nombre de la empresa]</w:t>
        <w:br/>
        <w:t>[Dirección de la empresa]</w:t>
        <w:br/>
        <w:t>[Ciudad, Estado, Código Postal]</w:t>
        <w:br/>
        <w:br/>
        <w:t>Estimado(a) [Nombre del entrevistador],</w:t>
        <w:br/>
        <w:br/>
        <w:t>Le agradezco sinceramente la oportunidad de haber sido entrevistado(a) para el puesto de [nombre del puesto] en [nombre de la empresa]. Me complace haber tenido la oportunidad de discutir mi experiencia y habilidades, así como aprender más sobre la empresa y sus objetivos.</w:t>
        <w:br/>
        <w:br/>
        <w:t>La entrevista me pareció sumamente interesante e informativa. Su enfoque en [mencionar algún aspecto destacado de la entrevista, como la cultura de la empresa, los proyectos en curso o el equipo] demostró la dedicación y profesionalismo que tiene [nombre de la empresa]. Quedé impresionado(a) por el ambiente acogedor y amigable que se respira en la oficina, así como por el entusiasmo de los empleados. Esta experiencia ha reafirmado mi interés en formar parte de su equipo.</w:t>
        <w:br/>
        <w:br/>
        <w:t>Aprecio especialmente el tiempo que dedicó para familiarizarse con mi perfil y realizar preguntas pertinentes. Me sentí cómodo(a) y valorado(a) durante toda la entrevista, lo cual fue crucial para poder transmitir mis ideas y habilidades de manera efectiva.</w:t>
        <w:br/>
        <w:br/>
        <w:t>Quisiera reiterar mi interés y entusiasmo por la oportunidad de unirme a [nombre de la empresa]. Estoy convencido(a) de que mis habilidades y experiencia en [mencionar alguna habilidad o experiencia relevante] me convertirían en un valioso(a) miembro del equipo. Siempre he admirado el trabajo de [nombre de la empresa] y me emociona la posibilidad de contribuir a su éxito.</w:t>
        <w:br/>
        <w:br/>
        <w:t>Agradezco nuevamente la oportunidad de haber sido considerado(a) para este puesto y espero con gran interés la posibilidad de discutir en mayor detalle cómo puedo contribuir a [nombre de la empresa] y cómo mis habilidades se alinean con las necesidades específicas del puesto.</w:t>
        <w:br/>
        <w:br/>
        <w:t>Le agradezco nuevamente por su tiempo y consideración.</w:t>
        <w:br/>
        <w:br/>
        <w:t>Atentamente,</w:t>
        <w:br/>
        <w:br/>
        <w:t>[Tu nombre]</w:t>
        <w:br/>
        <w:t>[Tu dirección]</w:t>
        <w:br/>
        <w:t>[Tu ciudad, estado, código postal]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