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AGRADECIMIENTO FORMAL</w:t>
      </w:r>
    </w:p>
    <w:p>
      <w:r>
        <w:t>[Nombre del remitente]</w:t>
        <w:br/>
        <w:t>[Dirección del remitente]</w:t>
        <w:br/>
        <w:t>[Ciudad, código postal]</w:t>
        <w:br/>
        <w:t>[Fecha]</w:t>
        <w:br/>
        <w:br/>
        <w:t>[Nombre del destinatario]</w:t>
        <w:br/>
        <w:t>[Cargo del destinatario]</w:t>
        <w:br/>
        <w:t>[Nombre de la empresa o institución]</w:t>
        <w:br/>
        <w:t>[Dirección del destinatario]</w:t>
        <w:br/>
        <w:t>[Ciudad, código postal]</w:t>
        <w:br/>
        <w:br/>
        <w:t>Estimado/a [Nombre del destinatario],</w:t>
        <w:br/>
        <w:br/>
        <w:t>Espero que esta carta le encuentre bien. Me dirijo a usted para expresar mi más sincero agradecimiento por [motivo del agradecimiento].</w:t>
        <w:br/>
        <w:br/>
        <w:t>En primer lugar, quisiera agradecerle por el tiempo y la consideración que me brindó durante nuestra reciente entrevista [o cualquier otro evento o situación que haya tenido lugar]. Aprecio enormemente su disposición a reunirse conmigo y por la oportunidad de discutir [tema o asunto] en detalle. Su experiencia y conocimiento en [campo relacionado] fueron muy valiosos para mí y me han ayudado a adquirir una perspectiva más amplia sobre el tema.</w:t>
        <w:br/>
        <w:br/>
        <w:t>Además, me gustaría expresar mi gratitud por el apoyo y la colaboración que he recibido de su parte y de su equipo [o cualquier otro grupo de personas relevantes]. Su asistencia en [proyecto o tarea específica] fue fundamental para el éxito de [mención del proyecto o tarea]. Estoy sinceramente agradecido/a por su disposición a compartir su experiencia y orientación conmigo, lo cual ha sido de gran ayuda para mi desarrollo profesional.</w:t>
        <w:br/>
        <w:br/>
        <w:t>Por último, me gustaría resaltar la profesionalidad y cortesía que he experimentado en nuestras interacciones. Ha sido un placer trabajar con usted y espero tener la oportunidad de colaborar nuevamente en el futuro.</w:t>
        <w:br/>
        <w:br/>
        <w:t>Una vez más, le agradezco sinceramente por su amabilidad y apoyo. Por favor, hágale llegar mis palabras de agradecimiento a aquellos en su equipo que también hayan contribuido a mi experiencia positiva.</w:t>
        <w:br/>
        <w:br/>
        <w:t>Quedo a su disposición para cualquier cosa que necesite y espero mantener nuestra relación profesional en el futuro.</w:t>
        <w:br/>
        <w:br/>
        <w:t>Atentamente,</w:t>
        <w:br/>
        <w:br/>
        <w:t>[Nombre del remitente]</w:t>
        <w:br/>
        <w:t>[Cargo del remitente]</w:t>
        <w:br/>
        <w:t>[Teléfono del remitente]</w:t>
        <w:br/>
        <w:t>[Correo electrónico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