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ACEPTACIÓN</w:t>
      </w:r>
    </w:p>
    <w:p>
      <w:r>
        <w:t>[Mi Nombre]</w:t>
        <w:br/>
        <w:t>[Mi Dirección]</w:t>
        <w:br/>
        <w:t>[Mi Ciudad, Mi Estado]</w:t>
        <w:br/>
        <w:t>[Teléfono / Correo Electrónico]</w:t>
        <w:br/>
        <w:t>[Fecha]</w:t>
        <w:br/>
        <w:br/>
        <w:t>[Nombre del Destinatario]</w:t>
        <w:br/>
        <w:t>[Dirección del Destinatario]</w:t>
        <w:br/>
        <w:t>[Ciudad, Estado del Destinatario]</w:t>
        <w:br/>
        <w:br/>
        <w:t>Estimado [Nombre del Destinatario],</w:t>
        <w:br/>
        <w:br/>
        <w:t>Es un placer recibir su oferta y aceptar la oportunidad de [Especificar la oferta o posición] en [Nombre de la Empresa]. Agradezco sinceramente la confianza que han depositado en mí al elegirme para formar parte de su equipo.</w:t>
        <w:br/>
        <w:br/>
        <w:t>Confirmo mi aceptación para el puesto mencionado y me comprometo a desempeñar mis funciones con dedicación, profesionalismo y entusiamo. Espero poder contribuir al crecimiento y éxito de la organización.</w:t>
        <w:br/>
        <w:br/>
        <w:t>A continuación, detallo algunos aspectos que me gustaría discutir antes de comenzar mi empleo:</w:t>
        <w:br/>
        <w:br/>
        <w:t>1. Fecha de inicio: Me gustaría confirmar la fecha en la que debo comenzar mi empleo, de acuerdo con los términos acordados en la oferta. Por favor, avísenme si hay alguna orientación o preparación previa que deba llevar a cabo antes de comenzar.</w:t>
        <w:br/>
        <w:br/>
        <w:t>2. Condiciones de empleo: Agradecería una copia del contrato de trabajo o cualquier otro documento que detalle las condiciones y beneficios del empleo, como salario, horario de trabajo, beneficios adicionales, políticas de la empresa, entre otros.</w:t>
        <w:br/>
        <w:br/>
        <w:t>3. Información adicional: Si hay alguna información adicional que necesiten de mi parte antes de comenzar, por favor no duden en hacérmelo saber.</w:t>
        <w:br/>
        <w:br/>
        <w:t xml:space="preserve">Me siento honrado de formar parte de [Nombre de la Empresa] y estoy emocionado por las oportunidades y desafíos que me esperan. Espero con ansias comenzar y contribuir al éxito de la compañía. </w:t>
        <w:br/>
        <w:br/>
        <w:t>Agradezco nuevamente por la oportunidad y espero poder trabajar de forma colaborativa y exitosa con ustedes.</w:t>
        <w:br/>
        <w:br/>
        <w:t>Quedo a su disposición para cualquier consulta o aclaración adicional que necesiten.</w:t>
        <w:br/>
        <w:br/>
        <w:t>Atentamente,</w:t>
        <w:br/>
        <w:br/>
        <w:t>[Mi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