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ACEPTACIÓN DE TRABAJO</w:t>
      </w:r>
    </w:p>
    <w:p>
      <w:r>
        <w:t>[Nombre del empleador]</w:t>
        <w:br/>
        <w:t>[Dirección]</w:t>
        <w:br/>
        <w:t>[Ciudad, Estado, Código Postal]</w:t>
        <w:br/>
        <w:br/>
        <w:t>[Fecha]</w:t>
        <w:br/>
        <w:br/>
        <w:t>[Nombre del candidato]</w:t>
        <w:br/>
        <w:t>[Dirección]</w:t>
        <w:br/>
        <w:t>[Ciudad, Estado, Código Postal]</w:t>
        <w:br/>
        <w:br/>
        <w:t>Estimado [Nombre del candidato],</w:t>
        <w:br/>
        <w:br/>
        <w:t>Me complace informarle que ha sido seleccionado para el puesto de [Nombre del puesto] en [Nombre de la empresa]. Nos complace haber encontrado a un profesional con sus habilidades y experiencia, y creemos que su contribución será valiosa para nuestra organización.</w:t>
        <w:br/>
        <w:br/>
        <w:t>A continuación, detallamos algunas condiciones y términos de su empleo:</w:t>
        <w:br/>
        <w:br/>
        <w:t>1. Fecha de inicio: [Fecha de inicio]</w:t>
        <w:br/>
        <w:t>2. Salario: [Cantidad]</w:t>
        <w:br/>
        <w:t>3. Horario de trabajo: [Horario de trabajo]</w:t>
        <w:br/>
        <w:t>4. Beneficios: [Lista de beneficios]</w:t>
        <w:br/>
        <w:t>5. Vacaciones: [Detalles sobre las vacaciones]</w:t>
        <w:br/>
        <w:br/>
        <w:t>También adjunto algunos formularios que debe completar antes de su fecha de inicio. Estos incluyen formularios de impuestos y documentos de contratación.</w:t>
        <w:br/>
        <w:br/>
        <w:t>Le pedimos que responda a esta carta confirmando su aceptación de la oferta de trabajo dentro de los [X] días hábiles. Cualquier pregunta o inquietud adicional también puede ser dirigida a mi atención.</w:t>
        <w:br/>
        <w:br/>
        <w:t>Nos complace tenerlo como miembro de nuestro equipo y esperamos trabajar juntos en el futuro. Le damos una cordial bienvenida a [Nombre de la empresa] y esperamos que tenga un tiempo próspero y gratificante con nosotros.</w:t>
        <w:br/>
        <w:br/>
        <w:t>Atentamente,</w:t>
        <w:br/>
        <w:br/>
        <w:t>[Nombre del empleador]</w:t>
        <w:br/>
        <w:t>[Título]</w:t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