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COMUNICANDO ALGO</w:t>
      </w:r>
    </w:p>
    <w:p>
      <w:r>
        <w:t>[Nombre de la empresa]</w:t>
        <w:br/>
        <w:t>[Dirección de la empresa]</w:t>
        <w:br/>
        <w:t>[Ciudad, código postal]</w:t>
        <w:br/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código postal]</w:t>
        <w:br/>
        <w:br/>
        <w:t>Estimado/a [Nombre del destinatario],</w:t>
        <w:br/>
        <w:br/>
        <w:t>Espero que esta carta le encuentre bien. Me dirijo a usted en calidad de [Tu cargo dentro de la empresa] de [Nombre de la empresa], con el fin de comunicarle [Explicación del motivo de la carta].</w:t>
        <w:br/>
        <w:br/>
        <w:t xml:space="preserve">[Detalle la información relevante con claridad y de manera concisa]. </w:t>
        <w:br/>
        <w:br/>
        <w:t xml:space="preserve">Además, me gustaría resaltar [Puntos adicionales que se consideren necesarios]. </w:t>
        <w:br/>
        <w:br/>
        <w:t>Nuestro objetivo principal al comunicar esto es [Propósito de la carta, ya sea informar, solicitar, agradecer, etc.]. [Si corresponde, mencione las acciones que se tomarán o se esperan tomar para resolver cualquier problema o mejorar la situación].</w:t>
        <w:br/>
        <w:br/>
        <w:t>Si tiene alguna pregunta o requiere más información, no dude en ponerse en contacto conmigo [Proporcione su número de teléfono o dirección de correo electrónico].</w:t>
        <w:br/>
        <w:br/>
        <w:t>Le agradezco de antemano su atención a este asunto y espero una pronta respuesta. [Si corresponde o es apropiado, puede agregar una despedida personalizada].</w:t>
        <w:br/>
        <w:br/>
        <w:t>Atentamente,</w:t>
        <w:br/>
        <w:br/>
        <w:t>[Tu nombre]</w:t>
        <w:br/>
        <w:t>[Tu cargo dentro de la empresa]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