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COMPROMISO</w:t>
      </w:r>
    </w:p>
    <w:p>
      <w:r>
        <w:t>[Su Nombre]</w:t>
        <w:br/>
        <w:t>[Su Dirección]</w:t>
        <w:br/>
        <w:t>[Su Ciudad, Estado]</w:t>
        <w:br/>
        <w:br/>
        <w:t>[Fecha]</w:t>
        <w:br/>
        <w:br/>
        <w:t>[Nombre del Destinatario]</w:t>
        <w:br/>
        <w:t>[Dirección del Destinatario]</w:t>
        <w:br/>
        <w:t>[Ciudad, Estado del Destinatario]</w:t>
        <w:br/>
        <w:br/>
        <w:t>Estimado/a [Nombre del Destinatario],</w:t>
        <w:br/>
        <w:br/>
        <w:t>Por medio de la presente, me dirijo a usted con el propósito de formalizar un compromiso entre ambas partes en relación a [describir el motivo o asunto de la carta compromiso].</w:t>
        <w:br/>
        <w:br/>
        <w:t>Declaro que estoy comprometido/a a cumplir con las siguientes obligaciones y responsabilidades:</w:t>
        <w:br/>
        <w:br/>
        <w:t>1. [Detallar la primera obligación o responsabilidad]</w:t>
        <w:br/>
        <w:t>2. [Detallar la segunda obligación o responsabilidad]</w:t>
        <w:br/>
        <w:t>3. [Detallar la tercera obligación o responsabilidad]</w:t>
        <w:br/>
        <w:t>Etc.</w:t>
        <w:br/>
        <w:br/>
        <w:t>Estas obligaciones y responsabilidades serán llevadas a cabo en el plazo estipulado de [especificar la duración del compromiso] a partir de la fecha de firma de esta carta compromiso.</w:t>
        <w:br/>
        <w:br/>
        <w:t>Asimismo, me comprometo a llevar a cabo todas las acciones necesarias para cumplir con las obligaciones y responsabilidades mencionadas anteriormente, y a realizarlas de manera diligente y profesional.</w:t>
        <w:br/>
        <w:br/>
        <w:t>En caso de no poder cumplir con alguna de las obligaciones mencionadas, me comprometo a informar oportunamente a [destinatario] y a discutir las posibles alternativas y soluciones.</w:t>
        <w:br/>
        <w:br/>
        <w:t>Además, me comprometo a mantener la confidencialidad de la información proporcionada por [destinatario] en relación a [describir la información confidencial], no revelándola a terceros sin el consentimiento por escrito de [destinatario].</w:t>
        <w:br/>
        <w:br/>
        <w:t>Por último, entiendo que mi incumplimiento de este compromiso puede tener consecuencias legales y/o contractuales.</w:t>
        <w:br/>
        <w:br/>
        <w:t>Agradezco su atención y confianza depositada en mí, y espero poder cumplir con todas las obligaciones y responsabilidades establecidas en esta carta compromiso.</w:t>
        <w:br/>
        <w:br/>
        <w:t>Sin otro particular, le saluda atentamente,</w:t>
        <w:br/>
        <w:br/>
        <w:t>[Su Nombre]</w:t>
        <w:br/>
        <w:br/>
        <w:t>[Su Firma]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