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COMERCIAL</w:t>
      </w:r>
    </w:p>
    <w:p>
      <w:r>
        <w:t>[Nombre de la empresa]</w:t>
        <w:br/>
        <w:t>[Dirección de la empresa]</w:t>
        <w:br/>
        <w:t>[Teléfono de la empresa]</w:t>
        <w:br/>
        <w:t>[Correo electrónico de la empresa]</w:t>
        <w:br/>
        <w:t>[Fecha]</w:t>
        <w:br/>
        <w:br/>
        <w:t>[Nombre del destinatario]</w:t>
        <w:br/>
        <w:t>[Cargo del destinatario]</w:t>
        <w:br/>
        <w:t>[Nombre de la empresa del destinatario]</w:t>
        <w:br/>
        <w:t>[Dirección del destinatario]</w:t>
        <w:br/>
        <w:br/>
        <w:t>Estimado/a [nombre del destinatario],</w:t>
        <w:br/>
        <w:br/>
        <w:t>Espero que esta carta lo encuentre bien. Mi nombre es [tu nombre] y trabajo para [nombre de tu empresa], una empresa especializada en [descripción de la empresa] ubicada en [dirección de tu empresa].</w:t>
        <w:br/>
        <w:br/>
        <w:t>Me pongo en contacto con usted con el propósito de ofrecerle nuestros servicios/productos de [descripción de los servicios/productos], los cuales podrían ser de su interés y beneficiar a su empresa en [mencionar beneficios específicos]. Nuestra empresa se destaca por [mencionar aspectos destacados de tu empresa, como la calidad, la experiencia o los precios competitivos].</w:t>
        <w:br/>
        <w:br/>
        <w:t>Adjunto a esta carta encontrará un catálogo/dossier/información detallada sobre nuestros servicios/productos, donde podrá encontrar más información relevante. También estaré encantado de concertar una reunión para discutir en detalle cómo nuestros servicios/productos pueden contribuir al éxito de su empresa.</w:t>
        <w:br/>
        <w:br/>
        <w:t>Aprovecho esta oportunidad para invitarlo(a) a visitar nuestro sitio web [URL del sitio web] para que pueda ver más sobre nuestros servicios y clientes satisfechos.</w:t>
        <w:br/>
        <w:br/>
        <w:t>Si está interesado en nuestra oferta, no dude en ponerse en contacto conmigo por teléfono al [número de teléfono] o por correo electrónico a [correo electrónico]. Estoy a su disposición para responder cualquier pregunta que pueda tener y para proporcionarle cualquier información adicional que necesite.</w:t>
        <w:br/>
        <w:br/>
        <w:t>Agradezco su atención y espero tener la oportunidad de colaborar con usted en el futuro.</w:t>
        <w:br/>
        <w:br/>
        <w:t>Atentamente,</w:t>
        <w:br/>
        <w:br/>
        <w:t>[Tu nombre]</w:t>
        <w:br/>
        <w:t>[Tu cargo]</w:t>
        <w:br/>
        <w:t>[Nombre de tu empresa]</w:t>
        <w:br/>
        <w:t>[Teléfono de tu empresa]</w:t>
        <w:br/>
        <w:t>[Correo electrónico de tu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