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AUTORIZACION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[Teléfono del destinatario]</w:t>
        <w:br/>
        <w:t>[Correo electrónico del destinatario]</w:t>
        <w:br/>
        <w:br/>
        <w:t>Estimado/a [nombre del destinatario],</w:t>
        <w:br/>
        <w:br/>
        <w:t>Por medio de la presente, yo, [nombre del remitente], con documento de identidad número [número de identificación] y domiciliado/a en [dirección del remitente], otorgo mi autorización a [nombre del destinatario] para llevar a cabo las siguientes acciones:</w:t>
        <w:br/>
        <w:br/>
        <w:t>1. [Acción 1]: [Descripción detallada de la acción autorizada].</w:t>
        <w:br/>
        <w:t>2. [Acción 2]: [Descripción detallada de la acción autorizada].</w:t>
        <w:br/>
        <w:t>3. [Acción 3]: [Descripción detallada de la acción autorizada].</w:t>
        <w:br/>
        <w:br/>
        <w:t>Esta autorización tiene validez a partir de la fecha de la presente carta y se mantendrá en vigencia hasta [fecha de finalización de la autorización] o hasta que sea revocada por escrito.</w:t>
        <w:br/>
        <w:br/>
        <w:t>Declaro que he sido debidamente informado/a sobre las implicaciones y consecuencias de las acciones autorizadas y entiendo que [nombre del destinatario] no será responsable por cualquier daño o perjuicio resultante de las mismas.</w:t>
        <w:br/>
        <w:br/>
        <w:t>Sin otro particular, agradezco de antemano su atención y quedo a disposición para cualquier consulta o aclaración adicional.</w:t>
        <w:br/>
        <w:br/>
        <w:t>Atentamente,</w:t>
        <w:br/>
        <w:br/>
        <w:t>[Firma del remitente]</w:t>
        <w:br/>
        <w:t>[Nombre impreso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