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DESPIDO</w:t>
      </w:r>
    </w:p>
    <w:p>
      <w:r>
        <w:t>MEMORÁNDUM DE DESPIDO</w:t>
        <w:br/>
        <w:br/>
        <w:t>Fecha: [Fecha]</w:t>
        <w:br/>
        <w:br/>
        <w:t>De: [Nombre del remitente]</w:t>
        <w:br/>
        <w:t>[Título del remitente]</w:t>
        <w:br/>
        <w:t>[Nombre de la empresa]</w:t>
        <w:br/>
        <w:t>[Dirección de la empresa]</w:t>
        <w:br/>
        <w:br/>
        <w:t>Para: [Nombre del destinatario]</w:t>
        <w:br/>
        <w:t>[Título del destinatario]</w:t>
        <w:br/>
        <w:t>[Dirección del destinatario]</w:t>
        <w:br/>
        <w:br/>
        <w:t>Asunto: Despido</w:t>
        <w:br/>
        <w:br/>
        <w:t>Estimado/a [Nombre del destinatario],</w:t>
        <w:br/>
        <w:br/>
        <w:t>Lamentablemente, me veo en la situación de comunicarle que hemos tomado la difícil decisión de rescindir su contrato de empleo con [Nombre de la empresa]. Este despido se hace efectivo a partir de la fecha de emisión de este memorándum, [Fecha].</w:t>
        <w:br/>
        <w:br/>
        <w:t>Nos hemos visto obligados a tomar esta medida debido a [razones específicas del despido, como bajo rendimiento, incumplimiento de normas o políticas de la empresa, reducción de personal, etc.].</w:t>
        <w:br/>
        <w:br/>
        <w:t>A lo largo de su tiempo en [Nombre de la empresa], hemos llevado a cabo repetidas reuniones y evaluaciones para intentar mejorar su desempeño y corregir las áreas de oportunidad identificadas. A pesar de estos esfuerzos, no hemos visto una mejora significativa en su rendimiento y consideramos que es en el mejor interés de la empresa y de su equipo que se lleve a cabo este despido.</w:t>
        <w:br/>
        <w:br/>
        <w:t>Como resultado de este despido, tendrá derecho a las compensaciones y beneficios que le corresponden según su contrato de empleo y según la legislación laboral vigente. Le pedimos que se comunique con el departamento de Recursos Humanos para recibir más información sobre este asunto.</w:t>
        <w:br/>
        <w:br/>
        <w:t>Además, le recordamos que deberá devolver cualquier propiedad de la empresa, como tarjetas de identificación, llaves, equipos electrónicos u otro material que se le haya proporcionado durante su empleo.</w:t>
        <w:br/>
        <w:br/>
        <w:t>Entendemos que esta noticia puede resultar difícil de aceptar, pero le animamos a buscar nuevas oportunidades laborales y a utilizar esta situación como una oportunidad de crecimiento personal y profesional.</w:t>
        <w:br/>
        <w:br/>
        <w:t>Si tiene alguna pregunta o inquietud sobre este despido, por favor no dude en comunicarse conmigo o con el departamento de Recursos Humanos.</w:t>
        <w:br/>
        <w:br/>
        <w:t>Le deseamos lo mejor en sus futuros emprendimientos.</w:t>
        <w:br/>
        <w:br/>
        <w:t>Atentamente,</w:t>
        <w:br/>
        <w:br/>
        <w:t>[Nombre del remitente]</w:t>
        <w:br/>
        <w:t>[Título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