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Ejemplos de Discurso para Presidente Estudiantil</w:t>
      </w:r>
    </w:p>
    <w:p>
      <w:r>
        <w:t>Buenos días/tardes a todos,</w:t>
        <w:br/>
        <w:br/>
        <w:t>Me dirijo a ustedes hoy con un gran honor y emoción al postularme para el cargo de presidente estudiantil. Soy plenamente consciente de la responsabilidad que conlleva ser el líder de esta comunidad estudiantil, pero también estoy convencido de que tengo las habilidades y la pasión necesarias para llevar a cabo esta importante tarea.</w:t>
        <w:br/>
        <w:br/>
        <w:t>En primer lugar, me gustaría destacar mi compromiso y dedicación a nuestra escuela. Durante los últimos años, he tenido la oportunidad de participar activamente en varias actividades extracurriculares y proyectos dentro de la escuela. Esto me ha permitido conocer y entender las necesidades de los estudiantes, así como también las fortalezas y debilidades de nuestra institución.</w:t>
        <w:br/>
        <w:br/>
        <w:t>Uno de mis principales objetivos como presidente estudiantil sería promover un ambiente inclusivo y respetuoso para todos. Creo firmemente que cada estudiante debe sentirse valorado y escuchado en nuestra escuela, sin importar su origen, género, orientación sexual o cualquier otra característica que los diferencie. Trabajaré en estrecha colaboración con el consejo estudiantil y los maestros para implementar programas y actividades que fomenten la diversidad e igualdad entre nosotros.</w:t>
        <w:br/>
        <w:br/>
        <w:t>Además, me gustaría mejorar la comunicación entre los estudiantes y la administración escolar. Creo que es fundamental tener una relación abierta y transparente para poder abordar cualquier problema o inquietud que surja. Organizaré reuniones regulares con los estudiantes para brindarles la oportunidad de expresar sus ideas y sugerencias. También estableceré un sistema de retroalimentación para asegurarnos de que las decisiones que se tomen en la escuela reflejen verdaderamente las necesidades y deseos de los alumnos.</w:t>
        <w:br/>
        <w:br/>
        <w:t>Otro aspecto en el que me gustaría trabajar es en el fomento de la participación estudiantil. Creo que cada estudiante tiene talentos y habilidades únicas que pueden enriquecer nuestra escuela. Organizaré talleres, eventos y competencias en los que todos los estudiantes puedan participar y mostrar sus talentos. Incluso, buscaré oportunidades de voluntariado para que juntos podamos retribuir a nuestra comunidad.</w:t>
        <w:br/>
        <w:br/>
        <w:t>Finalmente, me comprometo a defender y representar los intereses de los estudiantes ante la administración escolar, siempre buscando mejorar nuestras condiciones de estudio y promover un ambiente de aprendizaje óptimo. Estoy dispuesto a escuchar sus preocupaciones y trabajar arduamente para encontrar soluciones que sean beneficiosas para todos.</w:t>
        <w:br/>
        <w:br/>
        <w:t>Como presidente estudiantil, mi objetivo principal será trabajar en equipo con todos ustedes para crear una escuela inclusiva, inspiradora y unida. Creo en el poder de nuestro colectivo y estoy emocionado de ver cómo juntos podemos lograr un cambio positivo.</w:t>
        <w:br/>
        <w:br/>
        <w:t>Les agradezco su atención y su confianza en mí como líder estudiantil. Espero tener la oportunidad de servirles y trabajar codo a codo con todos ustedes.</w:t>
        <w:br/>
        <w:br/>
        <w:t>¡Gracias y que tengan un maravilloso día/tarde!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