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EL MEJOR DISCURSO PARA UNA QUINCEAÑERA</w:t>
      </w:r>
    </w:p>
    <w:p>
      <w:r>
        <w:t>Querida (nombre de la quinceañera),</w:t>
        <w:br/>
        <w:br/>
        <w:t>Hoy es un día muy especial, un día en el que celebramos tu vida, tu crecimiento y tu transformación en una hermosa joven mujer. En este momento, quisiera tomarme un momento para expresar cuánto te amo y cuán orgullosa estoy de la persona en la que te has convertido.</w:t>
        <w:br/>
        <w:br/>
        <w:t>Desde el momento en que naciste, supe que estabas destinada a grandes cosas. Cada paso que has dado en estos quince años ha sido un recordatorio constante de tu capacidad para enfrentar desafíos con valentía y para superar cualquier obstáculo que se cruce en tu camino. Tu fuerza y determinación son verdaderamente inspiradoras.</w:t>
        <w:br/>
        <w:br/>
        <w:t>Hoy, mientras te encontrás rodeada de tus seres queridos y amigos, quiero recordarte que estás en un momento crucial de tu vida. A medida que avanzás hacia la adultez, tendrás que tomar decisiones importantes. Pero quiero que sepas que no estás sola en este viaje. Siempre estaré aquí para apoyarte y guiarte en cada paso del camino.</w:t>
        <w:br/>
        <w:br/>
        <w:t>Quiero animarte a seguir persiguiendo tus sueños, a nunca tener miedo de salir de tu zona de confort y a abrazar todas las oportunidades que la vida te presente. No tengas miedo de cometer errores, porque son a partir de ellos que aprendemos y crecemos. No dejes que el miedo te impida alcanzar las metas que te has propuesto.</w:t>
        <w:br/>
        <w:br/>
        <w:t>Recuerda siempre la importancia de ser auténtica y fiel a ti misma. No permitas que las expectativas de los demás definan quién eres o quién debes ser. Eres una individua única y especial, con talentos y cualidades que te hacen única en este mundo. No pierdas de vista eso cuando enfrentes momentos de duda.</w:t>
        <w:br/>
        <w:br/>
        <w:t>También quiero recordarte la importancia de cuidar de ti misma, tanto física como mentalmente. La salud y el bienestar deben ser una prioridad en tu vida. Busca el equilibrio y nutre tu cuerpo y tu mente con amor y respeto.</w:t>
        <w:br/>
        <w:br/>
        <w:t>En resumen, querida quinceañera, quiero que siempre recuerdes lo especial y maravillosa que eres. Confía en tu capacidad de enfrentar cualquier desafío. Nunca olvides el amor y el apoyo que tienes a tu alrededor. Estoy aquí para ti, hoy y siempre.</w:t>
        <w:br/>
        <w:br/>
        <w:t>Feliz cumpleaños, mi preciosa quinceañera. Que este sea el comienzo de una nueva etapa llena de amor, alegría y éxito.</w:t>
        <w:br/>
        <w:br/>
        <w:t>Con todo mi amor,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