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EL MEJOR DISCURSO PARA UN BAUTIZO</w:t>
      </w:r>
    </w:p>
    <w:p>
      <w:r>
        <w:t>Queridos amigos y familiares,</w:t>
        <w:br/>
        <w:br/>
        <w:t>Hoy nos encontramos reunidos en este hermoso día para celebrar un momento especial en la vida de [nombre del niño/a], su bautismo. Es un privilegio y una alegría para mí estar aquí ante ustedes para presenciar este momento tan significativo.</w:t>
        <w:br/>
        <w:br/>
        <w:t>El bautismo es mucho más que un simple acto simbólico de purificación. Es el inicio de un viaje espiritual, un compromiso de vivir una vida en armonía con los valores y principios cristianos. Es una oportunidad para expresar nuestra fe y renovar nuestro compromiso con Dios.</w:t>
        <w:br/>
        <w:br/>
        <w:t>Hoy, con la bendición de Dios, [nombre del niño/a] se une a la familia de los creyentes. Es un día de gran alegría y gratitud, ya que nos reunimos para darle la bienvenida a esta comunidad de amor, apoyo y fe.</w:t>
        <w:br/>
        <w:br/>
        <w:t>En este momento especial, no solo celebramos el bautismo de [nombre del niño/a], sino también la responsabilidad que tenemos como padres, padrinos y comunidad para guiar y nutrir su crecimiento espiritual y su relación con Dios. Debemos recordar que el bautismo no es solo el resultado de una decisión individual, sino también una llamada a la comunidad para rodear al niño/a con amor y orientación a lo largo de su vida.</w:t>
        <w:br/>
        <w:br/>
        <w:t>Como padres y padrinos, tenemos el deber de ser modelos de fe para [nombre del niño/a]. Debemos enseñarle los valores fundamentales del amor, la compasión, el perdón y la humildad. Nuestro objetivo debe ser criar a [nombre del niño/a] en un ambiente de amor y respeto hacia Dios y hacia los demás.</w:t>
        <w:br/>
        <w:br/>
        <w:t>En este día, también debemos recordar agradecer a Dios por la bendición de traer a [nombre del niño/a] a nuestras vidas. Como padres y padrinos, hemos sido confiados con la importante tarea de criar a este niño/a en el camino de la fe, y eso es un regalo y una responsabilidad que no debemos tomar a la ligera.</w:t>
        <w:br/>
        <w:br/>
        <w:t>Quisiera finalizar recordándoles a todos nosotros que el bautismo no es solo un evento puntual, sino el comienzo de un viaje espiritual. Es una invitación para que [nombre del niño/a] y todos nosotros crezcamos en nuestra relación con Dios, profundicemos nuestra fe y compartamos el amor y la bondad de Dios con los demás.</w:t>
        <w:br/>
        <w:br/>
        <w:t>Así que, mientras celebramos este hermoso día, hagámoslo con gratitud en nuestros corazones y con el compromiso renovado de ser guías y ejemplos de fe para [nombre del niño/a]. Que Dios bendiga este bautismo y nos guíe en nuestro camino espiritual.</w:t>
        <w:br/>
        <w:br/>
        <w:t>Gracias a todos por acompañarnos en este día tan especial. Que Dios los bendiga a cada uno de ustedes.</w:t>
        <w:br/>
        <w:br/>
        <w:t>¡Viva [nombre del niño/a] y su bautismo!</w:t>
        <w:br/>
        <w:br/>
        <w:t>¡Amén!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