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EL MEJOR DISCURSO PARA PAPÁ</w:t>
      </w:r>
    </w:p>
    <w:p>
      <w:r>
        <w:t>Querido papá,</w:t>
        <w:br/>
        <w:br/>
        <w:t>Hoy, ante esta gran oportunidad de expresar todo lo que siento por ti, no existen palabras suficientes para describir el amor, la gratitud y la admiración infinita que tengo hacia ti.</w:t>
        <w:br/>
        <w:br/>
        <w:t>Eres mi ejemplo de fortaleza, valentía y perseverancia. Desde que tengo memoria, has luchado incansablemente por sacarnos adelante, siempre dispuesto a darlo todo por nuestra familia. Tus sacrificios y tu entrega han sido la base de mi formación y la razón de mis logros. Gracias por demostrarme que nunca hay obstáculos insuperables, sino oportunidades para crecer y aprender.</w:t>
        <w:br/>
        <w:br/>
        <w:t>Tu sabiduría y experiencia son un tesoro invaluable. Siempre has estado allí para brindarme consejos, guiarme por el camino correcto y darme la confianza necesaria para enfrentar cualquier desafío. Tus palabras son el motor que impulsa mi autoestima y me llenan de confianza para alcanzar mis metas. Gracias por ser mi mejor amigo, mi confidente y mi guía en este camino llamado vida.</w:t>
        <w:br/>
        <w:br/>
        <w:t>Además de ser mi padre, eres mi héroe. Admirar tus acciones desinteresadas y tu noble corazón es un privilegio que valoro enormemente. Tu generosidad, tu solidaridad y tu compasión hacia los demás, son cualidades que me enseñas cada día a través de tus acciones. Has sembrado en mí la semilla de la empatía y el respeto, y me has enseñado el valor de la ayuda al prójimo. Gracias por enseñarme a llevar amor y esperanza a quienes más lo necesitan.</w:t>
        <w:br/>
        <w:br/>
        <w:t>En cada reto que se me presenta, en cada momento de duda o miedo, siempre siento tu presencia a mi lado. Tú eres mi soporte incondicional, mi roca en la cual puedo apoyarme en los momentos más difíciles. Tu apoyo y tu amor son la fuerza que me impulsa a seguir adelante, a nunca rendirme y a luchar por mis sueños. No puedo agradecerte lo suficiente por estar siempre allí, creyendo en mí incluso cuando yo mismo dudo.</w:t>
        <w:br/>
        <w:br/>
        <w:t>Hoy, en este día especial dedicado a ti, quiero decirte desde lo más profundo de mi corazón que te amo con todo mi ser. Eres un padre excepcional, un ser humano maravilloso y un regalo invaluable en mi vida. Te honro, te admiro y te respeto más de lo que las palabras pueden expresar.</w:t>
        <w:br/>
        <w:br/>
        <w:t>Gracias por ser mi papá, mi héroe y mi mayor inspiración. Siempre llevaré tu amor y tus enseñanzas conmigo, y prometo hacer que te sientas orgulloso cada día de mi vida.</w:t>
        <w:br/>
        <w:br/>
        <w:t>Feliz día del padre, papá. Eres y siempre serás el mejor.</w:t>
        <w:br/>
        <w:br/>
        <w:t>Con amor eterno,</w:t>
        <w:br/>
        <w:br/>
        <w:t>[Nombre]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