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EL MEJOR DISCURSO PARA BRINDIS DE BODA</w:t>
      </w:r>
    </w:p>
    <w:p>
      <w:r>
        <w:t>Queridos amigos y seres queridos,</w:t>
        <w:br/>
        <w:br/>
        <w:t>Hoy nos encontramos aquí reunidos para celebrar el amor y la unión de dos personas maravillosas. Es un honor estar presentes en este día tan especial, en el que [nombre del novio] y [nombre de la novia] unen sus vidas en sagrado matrimonio.</w:t>
        <w:br/>
        <w:br/>
        <w:t>Permítanme comenzar expresando mi profunda admiración y alegría por esta pareja. Son dos personas increíbles, llenas de amor, respeto y comprensión mutua. Juntos han creado una relación basada en la confianza y el compromiso, y hoy, han decidido dar un paso más allá. No hay duda de que están hechos el uno para el otro, y estoy seguro de que su amor será eterno.</w:t>
        <w:br/>
        <w:br/>
        <w:t>Hoy, queridos [nombre del novio] y [nombre de la novia], quiero felicitarlos de todo corazón. Felicitaciones por este hermoso amor que han construido a lo largo de los años. Felicitaciones por tener el coraje y la valentía de decir "sí", de comprometerse a caminar juntos de aquí en adelante, en los días buenos y en los días malos. Felicitaciones por elegirse el uno al otro una y otra vez, incluso en los momentos más difíciles. Estoy admirado por su fortaleza y su determinación para hacer de su amor algo que trascienda el tiempo y las circunstancias.</w:t>
        <w:br/>
        <w:br/>
        <w:t>Hoy, alzamos nuestras copas en honor a ustedes, a su amor y a su futura vida juntos. Brindemos por la felicidad, por el éxito y por la plenitud que estoy seguro que encontrarán en cada día de su matrimonio. Brindemos por el amor incondicional, por la amistad verdadera y por la complicidad que crecerá con el tiempo. Brindemos también por todas las aventuras que están por venir, por los sueños que cumplirán juntos y por la familia que formarán.</w:t>
        <w:br/>
        <w:br/>
        <w:t>Pero sobre todo, brindemos por ustedes dos, por [nombre del novio] y [nombre de la novia]. Porque hoy, en este día único y especial, su amor es la razón por la que todos estamos aquí. Su amor es lo que nos ha reunido en este lugar, deseando compartir con ustedes la alegría y la emoción de este momento. Su amor es el ejemplo perfecto de lo que significa encontrar a alguien con quien caminar de la mano, sonreír, llorar, reír y vivir la vida plenamente.</w:t>
        <w:br/>
        <w:br/>
        <w:t>Así que permítanme, en este momento, levantar mi copa y brindar por [nombre del novio] y [nombre de la novia]. Por su amor, su felicidad y su eterno compromiso. Que siempre encuentren el apoyo, el amor y la felicidad mutua en el otro. Que sean eternamente bendecidos con prosperidad y alegría. Y que este día sea el inicio de una vida llena de amor, felicidad y éxitos.</w:t>
        <w:br/>
        <w:br/>
        <w:t>¡Felicitaciones a los recién casados! ¡Viva el amor!</w:t>
        <w:br/>
        <w:br/>
        <w:t>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