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EJEMPLO DE DISCURSO PARA FORMATURA</w:t>
      </w:r>
    </w:p>
    <w:p>
      <w:r>
        <w:t>Buenas tardes a todos,</w:t>
        <w:br/>
        <w:br/>
        <w:t>Es un gran honor estar aquí hoy como parte de esta ceremonia de graduación. Quiero comenzar felicitando a mis compañeros de clase, quienes han trabajado arduamente para llegar a este momento especial en nuestras vidas. También quiero agradecer a nuestros profesores, padres y familiares que nos han apoyado a lo largo de esta maravillosa travesía educativa.</w:t>
        <w:br/>
        <w:br/>
        <w:t>Hoy, estamos aquí para celebrar todos los logros y experiencias que hemos obtenido durante estos años. Han sido años llenos de aprendizaje, desafíos y crecimiento personal. Hemos enfrentado exámenes, proyectos y amistades que nos han enseñado lecciones invaluables. Pero, más allá de los conocimientos académicos, hemos aprendido a ser resilientes, a trabajar en equipo y a superar obstáculos.</w:t>
        <w:br/>
        <w:br/>
        <w:t>Tenemos muchas cosas de las cuales estar orgullosos. Hemos demostrado nuestra capacidad para enfrentar las adversidades y salir adelante. Hemos mostrado determinación y persistencia en alcanzar nuestras metas. Cada uno de nosotros ha dejado su huella en este lugar y ha contribuido al enriquecimiento de nuestra comunidad educativa.</w:t>
        <w:br/>
        <w:br/>
        <w:t>Sin embargo, no debemos olvidar que hoy no solo es una culminación, sino también un nuevo comienzo. Es el inicio de una nueva etapa en nuestras vidas, llena de posibilidades y oportunidades. Tenemos frente a nosotros un futuro lleno de retos y emociones, y depende de nosotros aprovechar al máximo las oportunidades que se nos presentarán.</w:t>
        <w:br/>
        <w:br/>
        <w:t>Es necesario recordar la importancia de la constancia y el compromiso con nuestros sueños y objetivos. No debemos dejar que el miedo al fracaso nos detenga. Debemos estar dispuestos a salir de nuestra zona de confort y perseguir nuestros sueños con valentía. No podemos permitir que el conformismo nos impida alcanzar nuestra plena satisfacción personal y profesional.</w:t>
        <w:br/>
        <w:br/>
        <w:t>A medida que nos adentramos en este nuevo camino, debemos tener siempre presente los valores que hemos aprendido: el respeto, la integridad, la empatía y la solidaridad. Debemos ser ciudadanos responsables y comprometidos con la construcción de un mejor futuro para todos.</w:t>
        <w:br/>
        <w:br/>
        <w:t>En este momento de despedida, nos embargan muchas emociones: alegría, nostalgia, gratitud. Pero también debemos recordar que no nos despedimos para siempre, sino que nos llevamos con nosotros los recuerdos y amistades que hemos hecho durante estos años.</w:t>
        <w:br/>
        <w:br/>
        <w:t>En conclusión, hoy celebramos nuestro éxito y nos despedimos de una etapa llena de aprendizajes y experiencias. Pero también abrimos las puertas a lo que está por venir. Debemos seguir adelante con pasión y determinación, seguros de que somos capaces de lograr todo aquello que nos propongamos.</w:t>
        <w:br/>
        <w:br/>
        <w:t>Felicidades a todos los graduados. ¡El futuro es nuestro!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