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Xv Años Padrino de Brindis</w:t>
      </w:r>
    </w:p>
    <w:p>
      <w:r>
        <w:t>Queridos amigos y familiares,</w:t>
        <w:br/>
        <w:br/>
        <w:t>Hoy me siento profundamente honrado por estar aquí frente a todos ustedes como el padrino de brindis en estos maravillosos XV años de (nombre de la quinceañera). Es un momento muy especial en la vida de cualquier joven mujer, y estoy agradecido por haber sido elegido para este papel tan significativo.</w:t>
        <w:br/>
        <w:br/>
        <w:t>Hace quince años, esta hermosa joven llegó a nuestras vidas y desde entonces, ha sido fuente de alegría y amor incondicional. La hemos visto crecer y convertirse en una mujer hermosa, inteligente y talentosa. No puedo dejar de sentirme orgulloso de la persona que es hoy en día.</w:t>
        <w:br/>
        <w:br/>
        <w:t>Pero esta noche no solo celebramos los logros pasados, sino también miramos hacia el futuro. Los XV años representan una transición importante de la infancia a la adultez, y estoy seguro de que (nombre de la quinceañera) está lista para enfrentar cualquier desafío que la vida le presente.</w:t>
        <w:br/>
        <w:br/>
        <w:t>Como su padrino de brindis, quiero recordarle a (nombre de la quinceañera) que siempre estaremos aquí para apoyarla y guiarla en su camino. Sé que tiene grandes sueños y ambiciones, y estoy emocionado de ver cómo los llevará a cabo.</w:t>
        <w:br/>
        <w:br/>
        <w:t>Pero también quiero recordarles a todos los presentes la importancia de brindarle nuestro apoyo. Ella ha sido bendecida con una familia amorosa y amigos leales, y es nuestro deber asegurarnos de que siempre se sienta rodeada de amor y felicidad.</w:t>
        <w:br/>
        <w:br/>
        <w:t>Aprovecho este momento para agradecer a cada uno de ustedes por estar aquí compartiendo esta noche especial con nosotros. Su presencia demuestra el cariño y la admiración que sienten por (nombre de la quinceañera), y eso significa mucho para ella y para todos los que la amamos.</w:t>
        <w:br/>
        <w:br/>
        <w:t>Así que, por favor, levantemos nuestras copas y hagamos un brindis por (nombre de la quinceañera). Que sus XV años sean solo el comienzo de una vida llena de éxitos, felicidad y amor. Que encuentre el coraje para seguir persiguiendo sus sueños y la sabiduría para tomar decisiones sabias y valientes.</w:t>
        <w:br/>
        <w:br/>
        <w:t>Que siempre tenga la valentía de ser ella misma, de luchar por lo que cree y de amar sin límites. Que siempre tenga una sonrisa en el rostro y un corazón lleno de esperanza. Que siempre encuentre amor y apoyo en su camino, y que nunca tenga miedo de enfrentar los desafíos que le presenta la vida.</w:t>
        <w:br/>
        <w:br/>
        <w:t>En resumen, brindo por un futuro brillante y lleno de oportunidades para (nombre de la quinceañera). Que siempre sepa que estamos aquí para ella, y que la acompañaremos en cada paso que dé.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