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Vender Un Producto Ejemplo</w:t>
      </w:r>
    </w:p>
    <w:p>
      <w:r>
        <w:t>Queridos amigos y amigas,</w:t>
        <w:br/>
        <w:br/>
        <w:t>Hoy les hablo con entusiasmo y emoción, para presentarles un producto innovador que revolucionará sus vidas. Un producto que combina tecnología de vanguardia con funcionalidad excepcional, diseñado para hacer su día a día más fácil y eficiente. Permítanme presentarles el increíble XYZ.</w:t>
        <w:br/>
        <w:br/>
        <w:t>El XYZ es el resultado de años de investigación y desarrollo por parte de un equipo de expertos en diseño y tecnología. Este producto es mucho más que un simple utensilio, es una solución integral para todos sus problemas diarios. Ya no necesitarán múltiples aparatos y herramientas para realizar diferentes tareas, el XYZ lo hace todo.</w:t>
        <w:br/>
        <w:br/>
        <w:t>Imaginen tener en sus manos un producto multifuncional que les permite cocinar, limpiar, planchar y organizar su hogar, todo con un solo dispositivo. Con su diseño ergonómico y su intuitiva interfaz, el XYZ es fácil de usar y se adapta perfectamente a las necesidades de cualquier individuo. Ahora podrán ahorrar tiempo y esfuerzo, dedicándolo a disfrutar de lo que realmente importa.</w:t>
        <w:br/>
        <w:br/>
        <w:t>Pero eso no es todo, el XYZ también cuenta con características únicas que lo hacen destacar entre los demás productos del mercado. Su tecnología de punta asegura un rendimiento excepcional, ahorrando energía y reduciendo el impacto ambiental. Además, su durabilidad y resistencia lo convierten en un compañero confiable en el largo plazo.</w:t>
        <w:br/>
        <w:br/>
        <w:t>El XYZ está pensado para mejorar su calidad de vida y hacer su día a día más cómodo y práctico. Queremos que ustedes sean los primeros en disfrutar de esta increíble innovación, por eso, hoy les ofrecemos una oferta especial de lanzamiento. No pierdan la oportunidad de llevarse el XYZ a un precio inmejorable y experimentar la comodidad y eficiencia que este producto les brindará.</w:t>
        <w:br/>
        <w:br/>
        <w:t>En resumen, el XYZ es un producto único en su clase, diseñado para hacer su vida más fácil y su hogar más funcional. No pierdan la oportunidad de ser pioneros en esta revolución tecnológica y mejorar su calidad de vida. Estamos seguros de que el XYZ será su compañero fiel en todas sus tareas diarias.</w:t>
        <w:br/>
        <w:br/>
        <w:t>Aprovechen esta oportunidad y adquieran el XYZ ahora. Gracias por su atención y confianza.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