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Reina de Fiestas Patronales</w:t>
      </w:r>
    </w:p>
    <w:p>
      <w:r>
        <w:t>Excelentísima Reina de las Fiestas Patronales, honorables miembros del jurado, distinguidos invitados, queridos vecinos y amigos:</w:t>
        <w:br/>
        <w:br/>
        <w:t>Hoy nos encontramos aquí reunidos para celebrar y rendir homenaje a nuestras tradiciones, a nuestra cultura, y a nuestras raíces. Es un honor y un privilegio para mí estar junto a vosotros como vuestra Reina de las Fiestas Patronales. Me siento orgullosa de representar a nuestra comunidad y de ser testigo de la unión y el espíritu festivo que nos caracteriza.</w:t>
        <w:br/>
        <w:br/>
        <w:t>Las Fiestas Patronales son mucho más que solo una celebración, son un encuentro de la arteria viva de nuestra ciudad. Son el reflejo de nuestra historia, de nuestra identidad, y de nuestros sueños. Cada año, nos dedicamos a honrar a nuestros santos patronos, y en ese proceso, nos encontramos unos a otros y nos conectamos con nuestras raíces.</w:t>
        <w:br/>
        <w:br/>
        <w:t>Estas fiestas son una oportunidad para alegrarnos y compartir momentos de felicidad con la comunidad. Es el momento donde recordamos nuestras tradiciones ancestrales, honramos a aquellos que nos han precedido y trabajado arduamente para construir esta ciudad que tanto amamos.</w:t>
        <w:br/>
        <w:br/>
        <w:t>Queridos vecinos, las Fiestas Patronales son también un momento de agradecimiento. Agradecemos a Dios por las bendiciones que hemos recibido, por nuestra salud, nuestra familia y nuestro trabajo. Agradecemos a nuestros santos patronos por su protección y por guiar nuestras vidas. Agradecemos a nuestras autoridades y líderes comunitarios por su incansable trabajo y dedicación para hacer de nuestra ciudad un lugar cada vez mejor.</w:t>
        <w:br/>
        <w:br/>
        <w:t>Hoy quiero aprovechar esta ocasión para felicitar a cada uno de vosotros, porque todos formáis parte de lo que hace grande a nuestra ciudad. Nuestra historia, tradiciones y cultura no serían nada sin vuestra participación y apoyo.</w:t>
        <w:br/>
        <w:br/>
        <w:t>Además, quiero destacar y agradecer a todos los voluntarios y organizadores que han trabajado incansablemente para hacer de estas fiestas un evento grandioso. Gracias por vuestro esfuerzo y dedicación, sin vosotros estas fiestas no serían posibles.</w:t>
        <w:br/>
        <w:br/>
        <w:t>Espero que durante estos días de fiesta nos unamos como una gran familia, que compartamos risas, bailemos al ritmo de la música y disfrutemos de la deliciosa gastronomía que nos ofrece nuestra región. Que estos momentos de celebración sean un bálsamo para nuestros corazones y nos den fuerzas para seguir adelante.</w:t>
        <w:br/>
        <w:br/>
        <w:t>Por último, quiero invitaros a todos a disfrutar de las diferentes actividades que se han preparado para estas Fiestas Patronales. Participemos en los desfiles, conciertos, eventos deportivos y religiosos. Aprovechemos esta oportunidad para fortalecer nuestros lazos comunitarios y demostrar al mundo el orgullo que sentimos por nuestra ciudad.</w:t>
        <w:br/>
        <w:br/>
        <w:t>En conclusión, quiero agradecer una vez más la confianza depositada en mí como vuestra Reina de las Fiestas Patronales. Es un honor representaros y prometo dar lo mejor de mí para que estas fiestas sean inolvidables. Que el espíritu festivo nos embargue a todos y que nuestras tradiciones sigan siendo motivo de orgullo por generaciones.</w:t>
        <w:br/>
        <w:br/>
        <w:t>¡Que viva nuestra ciudad, que viva nuestras Fiestas Patronales! ¡Viva la comunidad!</w:t>
        <w:br/>
        <w:t>Muchas gracias a todos.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