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Una Graduacion de Universidad</w:t>
      </w:r>
    </w:p>
    <w:p>
      <w:r>
        <w:t>Honorable rector, distinguidos profesores, queridos padres y amigos, y sobre todo, queridos graduados,</w:t>
        <w:br/>
        <w:br/>
        <w:t>Hoy nos encontramos aquí reunidos para celebrar un hito importante en nuestras vidas: nuestra graduación universitaria. Es un honor y un privilegio dirigirme a todos ustedes en este día tan significativo, lleno de alegría y emoción.</w:t>
        <w:br/>
        <w:br/>
        <w:t>Cuando ingresamos a esta universidad, éramos jóvenes ávidos de conocimiento, llenos de sueños y expectativas. Durante estos años, hemos experimentado momentos de triunfo y derrota, hemos enfrentado desafíos y superado obstáculos, pero siempre hemos mantenido la determinación de alcanzar nuestras metas.</w:t>
        <w:br/>
        <w:br/>
        <w:t>Hoy, al mirar alrededor, veo rostros radiantes de felicidad y satisfacción. Estos rostros reflejan el arduo trabajo, el esfuerzo y la dedicación que cada uno de ustedes ha puesto en sus estudios. No ha sido fácil, pero han demostrado perseverancia y valentía para llegar hasta este día.</w:t>
        <w:br/>
        <w:br/>
        <w:t>En esta etapa de nuestras vidas, es esencial expresar nuestro agradecimiento a aquellos que nos han apoyado incondicionalmente. A nuestros padres y familiares, quienes nos han brindado amor, aliento y apoyo en cada paso del camino. A nuestros profesores, cuya sabiduría y guía nos han inspirado y nos han ayudado a crecer tanto académica como personalmente. A nuestros amigos y compañeros de clase, quienes han sido testigos de nuestras alegrías y tristezas, y nos han acompañado en la travesía de la universidad.</w:t>
        <w:br/>
        <w:br/>
        <w:t>Sin embargo, no podemos detenernos aquí. Este logro no marca el final de nuestra educación, sino más bien el inicio de un nuevo capítulo. Estamos preparados para asumir los desafíos y oportunidades que el mundo nos presenta. Hemos adquirido conocimientos y habilidades que nos permitirán destacarnos en nuestros campos de estudio elegidos.</w:t>
        <w:br/>
        <w:br/>
        <w:t>Como graduados de esta prestigiosa universidad, tenemos la responsabilidad de utilizar nuestros conocimientos y habilidades para hacer del mundo un lugar mejor. Tenemos el poder de influir positivamente en nuestras comunidades y contribuir al desarrollo de nuestra sociedad. Es nuestro deber utilizar nuestros talentos para resolver los problemas que enfrenta la humanidad, trabajar por la justicia social y promover la igualdad de oportunidades para todos.</w:t>
        <w:br/>
        <w:br/>
        <w:t>No debemos olvidar la importancia de nuestros valores y principios. Debemos ser líderes éticos, guiados por la honestidad, la integridad y el respeto hacia los demás. Nuestro éxito no solo se mide en términos de logros profesionales, sino también en nuestra capacidad para ser ciudadanos responsables y contribuir al bienestar colectivo.</w:t>
        <w:br/>
        <w:br/>
        <w:t>En conclusión, quiero felicitar a cada uno de ustedes por este logro excepcional. Este día representa el resultado de años de dedicación y sacrificio, y es solo el comienzo de un futuro prometedor. Estoy seguro de que todos estamos preparados para afrontar los desafíos que nos esperan y dejar una huella positiva en el mundo.</w:t>
        <w:br/>
        <w:br/>
        <w:t>Hoy, celebremos con alegría y gratitud esta graduación universitaria y, al mismo tiempo, miremos hacia adelante con entusiasmo y determinación. ¡Felicitaciones, graduados! Que este sea solo el comienzo de un viaje lleno de éxitos y felicidad. ¡Gracias a todos y que viva la promoción!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