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Una Graduacion de Primaria</w:t>
      </w:r>
    </w:p>
    <w:p>
      <w:r>
        <w:t>Queridos padres, profesores y graduados:</w:t>
        <w:br/>
        <w:br/>
        <w:t>Hoy nos encontramos aquí reunidos para celebrar un momento muy importante en la vida de estos jóvenes y brillantes graduados. Es un honor y un privilegio estar aquí en esta ceremonia de graduación de primaria, un hito en sus vidas que marca el final de una etapa y el comienzo de un nuevo capítulo emocionante.</w:t>
        <w:br/>
        <w:br/>
        <w:t>Hoy, estamos aquí para aplaudir y felicitar a estos jóvenes estudiantes por su dedicación, esfuerzo y logros a lo largo de estos años. Ha sido un camino lleno de desafíos, alegrías y aprendizajes, y cada uno de ustedes ha demostrado valentía y perseverancia para superarlos.</w:t>
        <w:br/>
        <w:br/>
        <w:t>Recuerdo claramente el primer día de clases, cuando estos pequeños niños llenos de curiosidad y entusiasmo llegaron al jardín de infantes. Han crecido tanto desde entonces, y hemos sido testigos de cómo han florecido como jóvenes estudiantes, líderes y personas. Han demostrado una pasión por el conocimiento y una determinación para alcanzar sus metas, y eso habla de su carácter y dedicación.</w:t>
        <w:br/>
        <w:br/>
        <w:t>Detrás de cada uno de estos estudiantes hay una red de apoyo que merece reconocimiento. A los padres, quiero agradecerles por su amor incondicional, apoyo y sacrificio. Han estado ahí en cada paso del camino, alentando y guiando a sus hijos en su camino hacia el éxito. A los profesores, quiero agradecerles por su compromiso y dedicación en impartir conocimientos, valores y habilidades que han permitido a estos estudiantes crecer y desarrollarse académica y personalmente.</w:t>
        <w:br/>
        <w:br/>
        <w:t>Pero quiero dirigirme ahora a los graduados. Hoy es un día para celebrar todos sus logros, grandes y pequeños. Han trabajado arduamente y han superado obstáculos para llegar a este punto. Han aprendido a leer y escribir, a resolver problemas matemáticos y a explorar el mundo a través de la ciencia y la historia. Pero también han aprendido a ser amigos, a trabajar en equipo y a ser resilientes en momentos difíciles.</w:t>
        <w:br/>
        <w:br/>
        <w:t>Les recuerdo que la graduación de primaria no es solo un final, sino también un nuevo comienzo. A medida que se embarcan en la siguiente fase de sus vidas, se enfrentarán a nuevos desafíos y oportunidades para crecer y aprender. Les animo a que sigan persiguiendo sus sueños y a que continúen esforzándose por alcanzar el éxito.</w:t>
        <w:br/>
        <w:br/>
        <w:t>Recuerden, el éxito no se mide solo por los reconocimientos y títulos que obtengan, sino también por el amor y la gratitud que reciben de los demás. Sean amables, respetuosos y compasivos con los demás, ya que son estas cualidades las que los llevarán lejos en la vida.</w:t>
        <w:br/>
        <w:br/>
        <w:t>En nombre de todos los presentes, quiero felicitar a estos graduados de primaria. Este es solo el comienzo de un largo camino y estoy seguro de que tienen un futuro brillante por delante. Sean valientes, persigan sus sueños y recuerden siempre el valor de la educación. Felicidades a todos y cada uno de ustedes. ¡Bienvenidos al próximo capítulo de sus vidas!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