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Graduacion de Bachillerato</w:t>
      </w:r>
    </w:p>
    <w:p>
      <w:r>
        <w:t>Buenas tardes a todos,</w:t>
        <w:br/>
        <w:br/>
        <w:t>Estoy emocionado y honrado de encontrarme aquí hoy, frente a ustedes, para celebrar esta importante ocasión: nuestra graduación de bachillerato. Es un día lleno de alegría, orgullo y gratitud.</w:t>
        <w:br/>
        <w:br/>
        <w:t>En primer lugar, quiero felicitar a cada uno de ustedes por este logro extraordinario. Nuestro camino ha sido largo y lleno de desafíos, pero hoy nos encontramos aquí, al final de esta etapa de nuestras vidas escolares. Hemos superado obstáculos, hemos alcanzado metas y hemos crecido como personas a lo largo de estos años. Esta graduación es el reflejo de nuestra dedicación, esfuerzo y perseverancia.</w:t>
        <w:br/>
        <w:br/>
        <w:t>En segundo lugar, quiero agradecer a las personas que han estado a nuestro lado en este viaje. A nuestros padres, familiares y amigos, gracias por su apoyo incondicional. Ustedes han sido nuestros pilares, nuestros confidentes y nuestros motivadores. Han estado allí para nosotros en cada paso del camino, animándonos y celebrando nuestros triunfos. Sin ustedes, esta graduación no sería posible. Gracias por ser nuestra fuente de inspiración.</w:t>
        <w:br/>
        <w:br/>
        <w:t>También quiero expresar mi gratitud a nuestro equipo de profesores y personal escolar. Han dedicado su tiempo, energía y conocimientos para ayudarnos a alcanzar nuestras metas académicas. Han sido nuestros guías en este viaje educativo, siempre dispuestos a responder nuestras preguntas, aclarar nuestras dudas y proporcionarnos las herramientas que necesitamos para tener éxito en el futuro. Gracias por su compromiso y dedicación.</w:t>
        <w:br/>
        <w:br/>
        <w:t>Ahora, al mirar hacia el futuro, sé que enfrentaremos nuevos desafíos. El mundo fuera de estas paredes de la escuela es vasto y lleno de oportunidades. Tenemos el potencial para construir una vida llena de significado, éxito y felicidad. No importa qué camino elijamos seguir, ya sea continuar nuestros estudios en la universidad, ingresar al mundo laboral o emprender nuestras propias empresas, es importante recordar el valor de la perseverancia, la pasión y la determinación.</w:t>
        <w:br/>
        <w:br/>
        <w:t>Como graduados de bachillerato, tenemos la responsabilidad de ser agentes de cambio en nuestra sociedad. Tenemos la capacidad de hacer una diferencia, de liderar con empatía y compasión, de promover la justicia social y trabajar para crear un mundo mejor. Cada uno de nosotros tiene habilidades y talentos únicos, y es hora de ponerlos al servicio de los demás.</w:t>
        <w:br/>
        <w:br/>
        <w:t>En el camino hacia nuestros sueños, enfrentaremos fallas y obstáculos. Pero recuerden, el fracaso no es el fin, sino una oportunidad para aprender y crecer. No se rindan cuando las cosas se pongan difíciles, porque es en esos momentos cuando descubrimos quiénes somos realmente y de qué somos capaces.</w:t>
        <w:br/>
        <w:br/>
        <w:t>Finalmente, quiero recordarles a todos que el éxito no se mide únicamente en términos de logros profesionales o riqueza material. El éxito radica en encontrar nuestra pasión, en vivir con propósito y en mantener una vida equilibrada llena de amor, amistad y felicidad. No olvidemos nunca valorar las relaciones y los momentos que compartimos con nuestros seres queridos.</w:t>
        <w:br/>
        <w:br/>
        <w:t>En pocas palabras, hoy nos graduamos con una mochila llena de experiencias, conocimientos y sueños. Es hora de pasar a la siguiente etapa de nuestras vidas, recordando siempre el valor de la perseverancia y la pasión, y siendo conscientes de nuestro potencial para hacer una diferencia en el mundo.</w:t>
        <w:br/>
        <w:br/>
        <w:t>Felicidades, graduados de bachillerato. Que este sea solo el comienzo de una vida llena de éxitos y felicidad.</w:t>
        <w:br/>
        <w:br/>
        <w:t>¡Gracias y adelante!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