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Discurso para Una Graduación Universitaria</w:t>
      </w:r>
    </w:p>
    <w:p>
      <w:r>
        <w:t>Queridos graduados, familiares, amigos y profesores,</w:t>
        <w:br/>
        <w:br/>
        <w:t>Es un honor y un privilegio dirigirme a vosotros hoy en este día tan especial. Estamos aquí para celebrar una meta alcanzada: vuestra graduación universitaria. Han sido años de trabajo arduo, dedicación y perseverancia, y ahora es el momento de reconocer vuestros logros y mirar hacia el futuro con entusiasmo y determinación.</w:t>
        <w:br/>
        <w:br/>
        <w:t>En primer lugar, quiero felicitar a cada uno de vosotros por llegar hasta este punto. Habéis superado desafíos académicos y personales, habéis sacrificado tiempo y esfuerzo, y habéis demostrado que no hay límites cuando se trata de perseguir vuestros sueños y metas. Vuestra graduación es el resultado de vuestra pasión, compromiso y determinación.</w:t>
        <w:br/>
        <w:br/>
        <w:t>Hoy, no solo celebramos vuestra graduación, sino también todas las experiencias y aprendizajes adquiridos durante vuestro tiempo en la universidad. En estos años, habéis adquirido conocimientos y habilidades que os preparan para enfrentar los retos y oportunidades que encontraréis en el mundo laboral. Pero más allá de eso, habéis crecido como individuos, habéis desarrollado vuestra capacidad de pensar críticamente, de trabajar en equipo, de adaptaros a los cambios y de enfrentar los desafíos con valentía.</w:t>
        <w:br/>
        <w:br/>
        <w:t>No puedo dejar de mencionar el apoyo invaluable que han recibido de vuestros familiares, amigos y profesores a lo largo de este camino. Ellos han estado ahí para animaros, para inspiraros y para levantaros en los momentos difíciles. Han sido un pilar fundamental en vuestro éxito y han compartido con vosotros esta alegría de alcanzar esta graduación universitaria.</w:t>
        <w:br/>
        <w:br/>
        <w:t>Ahora, al mirar hacia el futuro, hay dos palabras que quiero compartir con vosotros: confianza y compromiso. Tened la confianza de que habéis adquirido las herramientas necesarias para enfrentar cualquier desafío que se os presente. Confía en vuestras habilidades y conocimientos, y confía en vosotros mismos. No hay límites para lo que podéis lograr.</w:t>
        <w:br/>
        <w:br/>
        <w:t>Además, mantened el compromiso de seguir aprendiendo y creciendo. La graduación universitaria no es el final, sino el comienzo de un nuevo capítulo en vuestras vidas. Continuad buscando el conocimiento, aprended de cada experiencia y manteneos abiertos a nuevas oportunidades. El aprendizaje es un proceso continuo, y cuanto más os comprometáis con él, más posibilidades de éxito tendrán.</w:t>
        <w:br/>
        <w:br/>
        <w:t>Finalmente, recordad la importancia de marcar la diferencia en el mundo. Vuestra educación universitaria os ha brindado oportunidades que no todos tienen, y tenéis la responsabilidad de utilizar esas oportunidades para crear un impacto positivo en vuestra comunidad y en el mundo en general. Sed líderes, innovadores y agentes de cambio. Contribuid con lo mejor de vosotros mismos y haced del mundo un lugar mejor para todos.</w:t>
        <w:br/>
        <w:br/>
        <w:t>En conclusión, quiero felicitar nuevamente a cada uno de vosotros por este logro destacado. Estoy seguro de que vuestro futuro estará lleno de éxitos y realizaciones. Poned en práctica vuestros conocimientos, seguid persiguiendo vuestras metas y nunca dejéis de creer en vosotros mismos.</w:t>
        <w:br/>
        <w:br/>
        <w:t>Felicidades, graduados. ¡Hoy celebramos vuestro éxito y os deseamos un futuro lleno de oportunidades y alegrías!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