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Una Despedida de Graduación</w:t>
      </w:r>
    </w:p>
    <w:p>
      <w:r>
        <w:t>Estimados maestros, padres orgullosos, y compañeros graduados,</w:t>
        <w:br/>
        <w:br/>
        <w:t>Hoy nos encontramos aquí para celebrar un gran logro en nuestras vidas: nuestra graduación. Es un momento de alegría y emoción, pero también de despedida. Es un momento para reflexionar sobre nuestros años de educación y cómo nos han moldeado como individuos. Es un momento para agradecer a aquellos que nos han apoyado y guiado en nuestro camino hasta este punto.</w:t>
        <w:br/>
        <w:br/>
        <w:t>Quiero comenzar por dar las gracias a nuestros maestros. Han sido nuestros mentores, inspirando e impartiendo conocimiento durante todos estos años. Han dedicado su tiempo y esfuerzo para ayudarnos a crecer y aprender. Han sido más que solo maestros; han sido guías y modelos a seguir. Estamos en deuda con ellos por su dedicación y compromiso con nuestra educación.</w:t>
        <w:br/>
        <w:br/>
        <w:t>También quiero agradecer a nuestros padres y familiares. Han sido nuestros más grandes apoyos desde el primer día de colegio. Han estado allí en los momentos difíciles, animándonos y motivándonos a seguir adelante. Han invertido tiempo, dinero y amor para asegurarse de que tuviéramos todas las oportunidades para tener éxito. Su sacrificio y devoción no será olvidado.</w:t>
        <w:br/>
        <w:br/>
        <w:t>Por supuesto, no podemos olvidar a nuestros compañeros de clase. Hemos compartido risas, lágrimas y aventuras juntos a lo largo de estos años. Han sido nuestros cómplices en travesuras y nuestros hombros para llorar cuando las cosas se complicaron. Han sido una fuente constante de apoyo y amistad en nuestras vidas. Les deseo todo lo mejor en sus futuros y espero que nuestras amistades sobrevivan a través de los años.</w:t>
        <w:br/>
        <w:br/>
        <w:t>Ahora, mientras nos despedimos y nos preparamos para enfrentar nuevos desafíos, es importante recordar todas las lecciones que hemos aprendido. No solo hemos adquirido conocimientos académicos, sino que también hemos desarrollado habilidades importantes como la perseverancia, la resiliencia y el trabajo en equipo. Estas habilidades nos han preparado para enfrentar lo desconocido y prosperar en un mundo en constante cambio.</w:t>
        <w:br/>
        <w:br/>
        <w:t>Si bien tenemos mucho que esperar en el futuro, es importante recordar nuestras raíces. No importa a dónde nos lleve la vida, siempre llevaremos con nosotros los recuerdos compartidos en esta institución. Este es solo el comienzo de nuestras vidas adultas y podemos estar seguros de que todos estamos preparados para enfrentar cualquier desafío que se nos presente.</w:t>
        <w:br/>
        <w:br/>
        <w:t>En conclusión, quiero felicitar a cada uno de ustedes por este importante logro. Estamos dejando atrás esta etapa de nuestras vidas con la cabeza en alto y con un futuro brillante por delante. No olviden nunca el poder del conocimiento y la importancia de seguir aprendiendo a lo largo de la vida. Cada uno de ustedes tiene el potencial para lograr grandes cosas y estoy emocionado de ver qué nos depara el futuro.</w:t>
        <w:br/>
        <w:br/>
        <w:t>Gracias a todos por su apoyo incondicional. No podríamos haber llegado hasta aquí sin ustedes. Les deseo a todos mucha suerte en sus futuras aventuras y que siempre recuerden este día como un hito en sus vidas.</w:t>
        <w:br/>
        <w:br/>
        <w:t>¡Felicitaciones a la clase de (año de graduación)!</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