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Un Graduado de Universidad</w:t>
      </w:r>
    </w:p>
    <w:p>
      <w:r>
        <w:t>Distinguidos invitados, profesores, padres, familiares y amigos, y sobre todo, queridos graduados:</w:t>
        <w:br/>
        <w:br/>
        <w:t>Es para mí un honor estar aquí hoy, ante ustedes, como orador en este día tan significativo en la vida de todos nosotros, el día de su graduación universitaria. Permítanme comenzar expresando mi más sincera felicitación a cada uno de ustedes por haber alcanzado este logro importante y merecido.</w:t>
        <w:br/>
        <w:br/>
        <w:t>Hoy, celebramos el culmen de años de arduo trabajo, sacrificio y dedicación. Durante este tiempo, hemos enfrentado numerosos desafíos, superado obstáculos y perseverado en nuestro camino hacia el éxito académico. Estoy seguro de que todos nosotros podemos recordar las largas noches de estudio, los momentos de frustración y las exigentes pruebas que hemos superado. Pero también recordemos las risas compartidas en el campus, las amistades duraderas que hemos forjado y las experiencias de aprendizaje invaluable que hemos adquirido.</w:t>
        <w:br/>
        <w:br/>
        <w:t>Hoy, no solo celebramos nuestra graduación, sino también el comienzo de una nueva etapa en nuestras vidas. Una etapa llena de oportunidades, cambios y desafíos que nos permitirán llevar nuestras habilidades y conocimientos al mundo exterior. Nos enfrentaremos a desafíos en el campo laboral, en nuestras comunidades y en nuestras relaciones personales. Pero hoy, debemos recordar que somos graduados universitarios, personas preparadas y listas para triunfar en cualquier situación que se presente.</w:t>
        <w:br/>
        <w:br/>
        <w:t>Ahora más que nunca, el mundo necesita a personas como nosotros, con la capacidad de pensar críticamente, de manera innovadora y creativa. A medida que avanzamos en nuestras carreras, debemos enfocarnos en ser líderes en nuestras comunidades y convertirnos en agentes de cambio positivo. Debemos ser valientes y perseverantes en la búsqueda de nuestros objetivos y defender con pasión nuestras ideas y valores.</w:t>
        <w:br/>
        <w:br/>
        <w:t>Pero, no olvidemos el impacto que podemos tener en el mundo individualmente. No importa cuán grandes o pequeñas sean nuestras contribuciones, cada acción, cada palabra, puede tener un impacto significativo en la vida de los demás. No olvidemos nunca el poder de nuestras palabras bondadosas, nuestras acciones solidarias y nuestra empatía hacia los demás.</w:t>
        <w:br/>
        <w:br/>
        <w:t>En este día de graduación, quiero agradecer a aquellos que han estado a nuestro lado en este viaje. A nuestros padres y familiares, que han sido nuestro mayor apoyo y fuente de inspiración. A nuestros profesores y mentores, quienes han compartido sus conocimientos y nos han guiado hacia el éxito. Y especialmente, quiero agradecer a todos y cada uno de ustedes, mis compañeros de clase, por la amistad, el compañerismo y el sentido de comunidad que hemos construido juntos.</w:t>
        <w:br/>
        <w:br/>
        <w:t>Amigos graduados, hoy celebramos nuestra graduación universitaria, pero también celebramos nuestra capacidad de lograr lo que nos propongamos en la vida. Hoy, somos graduados universitarios, pero mañana seremos líderes, emprendedores, profesionales exitosos y agentes de cambio. No permitamos que nadie limite nuestras metas y aspiraciones. Sigamos soñando en grande y nunca dejemos de aprender y crecer.</w:t>
        <w:br/>
        <w:br/>
        <w:t>En conclusión, quiero felicitar nuevamente a cada uno de ustedes por este logro impresionante. Hoy, recordemos todo el trabajo duro que realizamos para llegar a este día y miremos hacia el futuro con esperanza y determinación. Seamos valientes, apasionados y compasivos. Utilicemos nuestra educación y nuestras habilidades para marcar la diferencia en el mundo. Juntos, podremos lograr lo que nos propongamos y hacer del mundo un lugar mejor.</w:t>
        <w:br/>
        <w:br/>
        <w:t>Felicitaciones, graduados. ¡Que esta graduación sea el comienzo de una vida llena de éxitos y realizaciones!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