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Funeral de Un Familiar</w:t>
      </w:r>
    </w:p>
    <w:p>
      <w:r>
        <w:t>Estimados amigos y familiares,</w:t>
        <w:br/>
        <w:br/>
        <w:t>Hoy nos encontramos aquí para despedirnos de nuestro querido [nombre del familiar], quien nos ha dejado físicamente, pero siempre vivirá en nuestros corazones y recuerdos. Este es un momento difícil y doloroso para todo aquel que tuvo la dicha de conocer a [nombre del familiar], pero también es un momento para recordar y celebrar su vida.</w:t>
        <w:br/>
        <w:br/>
        <w:t>[Nombre del familiar] fue una persona especial y única. A lo largo de su vida, tocó los corazones de todos aquellos que tuvieron la suerte de cruzarse en su camino. Su generosidad, amabilidad y simpatía eran cualidades que destacaban en su personalidad. Siempre dispuesto a tender una mano amiga y a brindar su apoyo incondicional a quienes lo rodeaban, [nombre del familiar] dejó una huella imborrable en la vida de muchos.</w:t>
        <w:br/>
        <w:br/>
        <w:t>Además de su calidez humana, [nombre del familiar] tenía una pasión desbordante por la vida. Disfrutaba de las cosas simples, de las risas compartidas y de los momentos en familia. Siempre nos enseñó el valor de la amistad y el amor verdadero. Todos aquellos que tuvimos la fortuna de ser parte de su vida, sabemos que la esencia de [nombre del familiar] se encuentra en cada sonrisa, en cada gesto de cariño y en cada palabra de aliento que nos brindó.</w:t>
        <w:br/>
        <w:br/>
        <w:t>Hoy, no solo nos despedimos de [nombre del familiar], sino que también honramos su legado. Su espíritu vivirá a través de cada uno de nosotros, impulsándonos a seguir adelante con valentía, compasión y amor. Siempre recordaremos su fuerza y determinación, su capacidad para encontrar la alegría incluso en los momentos más difíciles.</w:t>
        <w:br/>
        <w:br/>
        <w:t>En este momento de pérdida y tristeza, es importante recordar que [nombre del familiar] se encuentra en un lugar mejor, libre de sufrimientos y rodeado de paz. Su legado perdurará en nuestras vidas, en nuestros recuerdos y en nuestras acciones diarias.</w:t>
        <w:br/>
        <w:br/>
        <w:t>Hoy nos unimos como familia y amigos para rendir homenaje a [nombre del familiar] y para apoyarnos mutuamente en este proceso de duelo. En este momento de dolor, alentémonos unos a otros y recordemos que la vida es un regalo precioso y frágil. Aprovechemos cada oportunidad para expresar nuestro amor y gratitud hacia aquellos que nos rodean.</w:t>
        <w:br/>
        <w:br/>
        <w:t>En nombre de [nombre de la familia], quiero expresar nuestro agradecimiento infinito por el amor y apoyo que nos han brindado durante estos momentos difíciles. Sus muestras de cariño y palabras de aliento han sido un bálsamo en nuestra alma.</w:t>
        <w:br/>
        <w:br/>
        <w:t>Hoy nos despedimos de [nombre del familiar], pero su recuerdo y su espíritu vivirán en nuestros corazones para siempre. Nos convertimos en guardianes de su memoria y en portadores de su amor y bondad. Que su alma encuentre la paz eterna y que nosotros, los que quedamos, encontremos consuelo en el recuerdo de su vida y en el legado que nos ha dejado.</w:t>
        <w:br/>
        <w:br/>
        <w:t>Descansa en paz, querido [nombre del familiar]. Siempre te recordaremos y te llevaremos con nosotros a lo largo de nuestras vidas.</w:t>
        <w:br/>
        <w:br/>
        <w:t>Gracias a todos por estar aquí hoy.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