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Toma de Nombre de Promoción</w:t>
      </w:r>
    </w:p>
    <w:p>
      <w:r>
        <w:t>Buenas tardes a todos,</w:t>
        <w:br/>
        <w:br/>
        <w:t>Hoy nos encontramos reunidos en este lugar tan significativo para todos nosotros, para celebrar un momento muy especial en nuestras vidas: la toma de nombre de nuestra promoción. Quiero comenzar felicitando a cada uno de ustedes por haber llegado hasta este punto, por el esfuerzo y el compromiso que han demostrado durante todos estos años.</w:t>
        <w:br/>
        <w:br/>
        <w:t>Recuerdo cuando ingresamos a esta institución con muchas expectativas y sueños por cumplir. A lo largo de estos años, nos hemos enfrentado a obstáculos y desafíos, pero también hemos vivido momentos de alegría y satisfacción. Hemos superado pruebas, presentado trabajos, realizado proyectos y participado en actividades extracurriculares. Todo ello nos ha llevado hasta este momento, en el que nos preparamos para comenzar una nueva etapa en nuestras vidas.</w:t>
        <w:br/>
        <w:br/>
        <w:t>Tener un nombre de promoción es algo muy importante, ya que es una manera de identificarnos como grupo, de crear un sentido de pertenencia y de dejar una huella en la historia de nuestra institución. Por eso, es fundamental que el nombre que elijamos represente quienes somos, nuestros valores y nuestras metas.</w:t>
        <w:br/>
        <w:br/>
        <w:t>Somos una promoción llena de diversidad, de talento y de sueños. Hemos vivido experiencias únicas, nos hemos apoyado mutuamente y hemos aprendido juntos. Cada uno de nosotros ha dejado su huella en esta institución y ha sido parte del proceso de formación de quienes somos hoy.</w:t>
        <w:br/>
        <w:br/>
        <w:t>Por eso, propongo que el nombre de nuestra promoción sea "Jóvenes en Acción". Refleja nuestra voluntad de ser agentes de cambio, de marcar una diferencia en el mundo que nos rodea. Representa nuestra capacidad de tomar decisiones y de asumir responsabilidad sobre nuestras acciones. Nos recuerda que somos jóvenes comprometidos y dispuestos a enfrentar los desafíos que se nos presenten.</w:t>
        <w:br/>
        <w:br/>
        <w:t>No puedo estar más orgulloso de formar parte de esta promoción. Sé que todos tenemos un futuro brillante por delante y estoy seguro de que alcanzaremos grandes metas en nuestras vidas. Permítanme felicitarlos por todo lo que han logrado hasta ahora y animarlos a seguir persiguiendo sus sueños con determinación y pasión.</w:t>
        <w:br/>
        <w:br/>
        <w:t>Quiero agradecer a nuestros profesores y a todos los que nos han acompañado en este camino. Gracias por su dedicación, por su paciencia y por su confianza en nosotros. No estaríamos aquí sin su apoyo.</w:t>
        <w:br/>
        <w:br/>
        <w:t>En conclusión, hoy celebramos no solo nuestra toma de nombre de promoción, sino también el inicio de una nueva etapa llena de oportunidades y desafíos. Juntos, como "Jóvenes en Acción", podemos hacer grandes cosas. Sigamos adelante con valentía y determinación. ¡Felicidades a todos!</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