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Toma de Nombre de Colegio</w:t>
      </w:r>
    </w:p>
    <w:p>
      <w:r>
        <w:t>Buenas tardes a todos los presentes,</w:t>
        <w:br/>
        <w:br/>
        <w:t>Hoy nos encontramos reunidos para celebrar un momento muy especial en la vida de nuestros alumnos. Estamos aquí para llevar a cabo la ceremonia de toma de nombre de nuestro querido colegio.</w:t>
        <w:br/>
        <w:br/>
        <w:t>Es un día de alegría y emoción, en el que no solo honramos a aquellos que fundaron esta institución, sino que también reflexionamos sobre su significado y propósito en la formación de los jóvenes que pasan por sus aulas.</w:t>
        <w:br/>
        <w:br/>
        <w:t>Desde su inicio, este colegio ha sido un faro de educación y aprendizaje. Ha sido un lugar donde se han forjado amistades duraderas, se han desarrollado talentos y se ha cultivado el amor por el conocimiento. El colegio ha sido un hogar para muchos de nosotros, un lugar donde hemos crecido y construido los cimientos de nuestro futuro.</w:t>
        <w:br/>
        <w:br/>
        <w:t>Hoy, al tomar nombre, reafirmamos nuestra identidad como comunidad educativa. El nombre de un colegio es el corazón de su legado, es lo que lo hace único y especial. Es en este nombre que encontramos una historia, una misión y unos valores que nos guían en nuestro camino.</w:t>
        <w:br/>
        <w:br/>
        <w:t>El nombre que hoy se le otorgará a nuestro colegio ha sido cuidadosamente escogido, y tiene una gran importancia para todos nosotros. Es el reflejo de nuestra visión y de la dedicación que hemos puesto en brindar una educación de calidad a nuestros alumnos.</w:t>
        <w:br/>
        <w:br/>
        <w:t>Quisiera aprovechar este momento para expresar mi agradecimiento a todos aquellos que han contribuido a hacer de este colegio un lugar excepcional. A los docentes y personal administrativo por su labor incansable, a los padres por su apoyo incondicional, y especialmente a los alumnos, por su entusiasmo y su deseo de aprender.</w:t>
        <w:br/>
        <w:br/>
        <w:t>Hoy celebramos nuestro pasado, pero también miramos al futuro con esperanza y entusiasmo. Estamos seguros de que con nuestro nuevo nombre, nuestro colegio continuará siendo un referente en la educación de nuestros jóvenes, preparándolos para enfrentar los desafíos del mundo y ser ciudadanos responsables y comprometidos.</w:t>
        <w:br/>
        <w:br/>
        <w:t>Que este nuevo nombre sea un símbolo de todo lo que hemos logrado y de todo lo que aún podemos alcanzar juntos. Que nos inspire a seguir construyendo una educación de calidad, basada en valores éticos y el desarrollo integral de nuestros alumnos.</w:t>
        <w:br/>
        <w:br/>
        <w:t>En nombre de todos los que conforman esta comunidad educativa, les agradezco por acompañarnos en este día tan especial y les invito a ser parte activa de nuestro colegio, a seguir aportando su valioso tiempo y conocimientos para hacer de esta institución un lugar aún mejor.</w:t>
        <w:br/>
        <w:br/>
        <w:t>¡Gracias y que viva nuestro colegio!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