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Ser Representante de Grupo</w:t>
      </w:r>
    </w:p>
    <w:p>
      <w:r>
        <w:t>Buenos días/tardes/noches,</w:t>
        <w:br/>
        <w:br/>
        <w:t>Me dirijo a todos ustedes con humildad y compromiso para presentar mi candidatura como representante de nuestro querido grupo.</w:t>
        <w:br/>
        <w:br/>
        <w:t>En primer lugar, quiero agradecerles a todos por permitirme la oportunidad de postularme como su representante. Es un honor y un privilegio estar ante ustedes hoy, ofreciendo mi voz y compromiso para hacer de este grupo un espacio de cooperación, respeto y crecimiento mutuo.</w:t>
        <w:br/>
        <w:br/>
        <w:t>Como representante, mi objetivo principal será escuchar y atender las necesidades y opiniones de cada uno de ustedes, y trabajar conjuntamente para encontrar soluciones efectivas a los desafíos que enfrentamos como grupo. Creo firmemente en la importancia de la comunicación abierta y transparente, por lo que me comprometo a mantenerles informados sobre las decisiones y acciones que se lleven a cabo.</w:t>
        <w:br/>
        <w:br/>
        <w:t>Además, me comprometo a promover un ambiente inclusivo y respetuoso, donde todos los miembros se sientan valorados y escuchados. Reconozco y celebro la diversidad de opiniones y experiencias que cada uno aporta, ya que son fundamentales para el crecimiento y desarrollo del grupo.</w:t>
        <w:br/>
        <w:br/>
        <w:t>Como representante, también me comprometo a ser un líder excepcional, trabajando de la mano con cada uno de ustedes para alcanzar nuestros objetivos comunes. No solo buscaré su retroalimentación y opiniones, sino que también promoveré la colaboración y el trabajo en equipo para lograr resultados significativos.</w:t>
        <w:br/>
        <w:br/>
        <w:t>Entiendo que como representante de este grupo, también represento sus intereses fuera de él. Me comprometo a ser un defensor de nuestras necesidades y preocupaciones ante otras instancias, y a buscar oportunidades y recursos que beneficien a todos los miembros.</w:t>
        <w:br/>
        <w:br/>
        <w:t>En resumen, me postulo como su representante con la intención de ser su voz, su líder y su defensor. Estoy convencido de que juntos podemos lograr grandes cosas y que este grupo seguirá creciendo y prosperando bajo mi liderazgo.</w:t>
        <w:br/>
        <w:br/>
        <w:t>Les pido su apoyo y confianza para llevar a cabo esta labor. Estoy emocionado y comprometido a trabajar arduamente para representar sus intereses de la mejor manera posible.</w:t>
        <w:br/>
        <w:br/>
        <w:t>¡Gracias por su atención y confianza!</w:t>
        <w:br/>
        <w:br/>
        <w:t>[Nombre del candidato/a]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