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Ser Delegado de Clase de Primaria</w:t>
      </w:r>
    </w:p>
    <w:p>
      <w:r>
        <w:t>Queridos compañeros y compañeras,</w:t>
        <w:br/>
        <w:br/>
        <w:t>Hoy me dirijo a ustedes con mucha emoción y entusiasmo para presentarme como candidato a ser el próximo delegado de nuestra clase. Creo firmemente en el poder de una buena representación y en el papel fundamental que puede desempeñar un delegado. Estoy convencido de que, juntos, podemos hacer de nuestros días en el aula una experiencia aún más enriquecedora y divertida.</w:t>
        <w:br/>
        <w:br/>
        <w:t>En primer lugar, quiero decirles que no me tomo esta responsabilidad a la ligera. Si soy elegido como delegado de nuestra clase, me comprometo a escuchar sus ideas, opiniones y preocupaciones. Seré su voz en las reuniones de delegados escolares y me aseguraré de transmitir sus inquietudes a nuestros maestros y directores.</w:t>
        <w:br/>
        <w:br/>
        <w:t>Además, me gustaría proponer algunas ideas para mejorar nuestra clase. Podemos organizar actividades extraescolares que nos permitan aprender de manera diferente y divertida. También podemos promover campañas de solidaridad para ayudar a aquellos que más lo necesitan. Juntos, podemos hacer de nuestra clase un lugar donde todos nos sintamos felices, seguros y respetados.</w:t>
        <w:br/>
        <w:br/>
        <w:t>Como delegado, también me comprometo a colaborar activamente con nuestros maestros. Estoy dispuesto a trabajar en equipo, a colaborar en la organización de eventos especiales y en la comunicación entre nuestros compañeros y el cuerpo docente.</w:t>
        <w:br/>
        <w:br/>
        <w:t>Además, creo que es fundamental promover valores como la amistad, la igualdad y el respeto. Es importante recordar que cada uno de nosotros es único y especial, y debemos tratarnos con amabilidad y empatía. Propongo organizar actividades que fomenten estos valores y nos ayuden a crecer como personas.</w:t>
        <w:br/>
        <w:br/>
        <w:t>Finalmente, quiero agradecerles por la oportunidad de compartir mis ideas y propuestas con ustedes. Si me eligen como delegado de nuestra clase, me comprometo a trabajar arduamente para representarlos de la mejor manera posible. Pero, independientemente del resultado de esta elección, quiero recordarles que todos y cada uno de nosotros tenemos la capacidad de marcar la diferencia. Juntos, podemos lograr grandes cosas.</w:t>
        <w:br/>
        <w:br/>
        <w:t>Gracias por su atención y por considerar mi candidatura.</w:t>
        <w:br/>
        <w:br/>
        <w:t>¡Vota por mí como delegado de clase y juntos hagamos de nuestra experiencia escolar algo extraordinario!</w:t>
        <w:br/>
        <w:br/>
        <w:t>¡Muchas gracias!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