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Salida de Sexto de Primaria</w:t>
      </w:r>
    </w:p>
    <w:p>
      <w:r>
        <w:t>Queridos estudiantes de sexto grado, padres, maestros y personal escolar,</w:t>
        <w:br/>
        <w:br/>
        <w:t>Hoy nos encontramos aquí reunidos para celebrar un importante hito en la vida de nuestros queridos estudiantes de sexto grado. Es un día de felicidad y satisfacción, pero también es un momento agridulce, ya que nos despedimos de una etapa y nos preparamos para dar la bienvenida a nuevas aventuras y desafíos en el futuro.</w:t>
        <w:br/>
        <w:br/>
        <w:t>Para nuestros estudiantes de sexto grado, este día marca el fin de su tiempo en la escuela primaria. Han pasado muchos años juntos, desde los primeros días de Kindergarten hasta ahora, y ha sido un placer verles crecer y desarrollarse en el transcurso de estos años.</w:t>
        <w:br/>
        <w:br/>
        <w:t>Permítanme comenzar extendiendo mis más sinceras felicitaciones a todos nuestros estudiantes de sexto grado. Han trabajado arduamente para llegar a este momento y sus logros merecen ser reconocidos y celebrados. Han superado obstáculos, han aprendido lecciones valiosas y han demostrado un profundo compromiso con su educación. Estoy seguro de que están listos para enfrentar los desafíos que les esperan en la escuela secundaria.</w:t>
        <w:br/>
        <w:br/>
        <w:t>Quiero agradecer a los padres y los familiares de nuestros estudiantes de sexto grado por su apoyo constante a lo largo de estos años. Han sido una gran fuente de aliento y motivación para sus hijos, y su dedicación ha contribuido en gran medida a su éxito académico y personal. Los maestros y el personal escolar también merecen un agradecimiento especial por su dedicación y pasión por la enseñanza. Han dejado una huella duradera en la vida de nuestros estudiantes y los han guiado de manera efectiva para que alcancen su máximo potencial.</w:t>
        <w:br/>
        <w:br/>
        <w:t>A medida que nos despedimos de la escuela primaria y nos preparamos para ingresar a la escuela secundaria, quiero recordarles a nuestros estudiantes de sexto grado que no deben temer al cambio. La próxima etapa de sus vidas puede parecer abrumadora al principio, pero confío en que estén preparados para enfrentar los desafíos que les esperan.</w:t>
        <w:br/>
        <w:br/>
        <w:t>Recuerden siempre los valores y lecciones que han aprendido aquí en la escuela primaria. Si trabajan duro, tienen confianza en sí mismos y se mantienen enfocados en sus metas, no hay nada que no puedan lograr. Confíen en su capacidad para superar cualquier obstáculo y mantengan siempre una mentalidad positiva.</w:t>
        <w:br/>
        <w:br/>
        <w:t>A medida que se despiden de la escuela primaria, quiero que recuerden que siempre serán parte de esta comunidad. Nunca olviden los momentos de alegría y amistad que han compartido aquí. Mantengan el contacto con sus compañeros de clase y maestros a medida que avanzan en sus vidas. Son una inspiración para todos nosotros y estoy seguro de que harán grandes cosas en el futuro.</w:t>
        <w:br/>
        <w:br/>
        <w:t>En nombre de toda la comunidad escolar, quiero desearles a nuestros estudiantes de sexto grado todo lo mejor en su próximo viaje. Que encuentren felicidad y éxito en todo lo que hagan. Confiamos en que serán líderes ejemplares y contribuirán positivamente a sus comunidades.</w:t>
        <w:br/>
        <w:br/>
        <w:t>Una vez más, felicitaciones a nuestros estudiantes de sexto grado. Celebren este día con alegría y gratitud, pero recuerden que esto es solo el comienzo de un camino lleno de oportunidades y posibilidades. ¡Adelante y buena suerte!</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