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Recordar a Un Ser Querido Fallecido</w:t>
      </w:r>
    </w:p>
    <w:p>
      <w:r>
        <w:t>Queridos amigos y familiares,</w:t>
        <w:br/>
        <w:br/>
        <w:t>Nos encontramos aquí hoy para recordar a un ser muy querido que desgraciadamente ya no está con nosotros. Este es un momento de profunda tristeza, pero también de celebración de su vida y de todo lo que significó para nosotros.</w:t>
        <w:br/>
        <w:br/>
        <w:t>Recordamos a [nombre del ser querido] como una persona llena de amor, bondad y compasión. Era alguien que siempre tenía una sonrisa en su rostro y que irradiaba alegría a todos los que tuvieron el privilegio de conocerlo. Su amabilidad y generosidad eran infinitas, nunca dudaba en ayudar a los demás sin esperar nada a cambio.</w:t>
        <w:br/>
        <w:br/>
        <w:t>A lo largo de su vida, [nombre del ser querido] tocó las vidas de muchas personas de formas invaluables. Sus amigos lo recuerdan como alguien leal y confiable, siempre dispuesto a escuchar y brindar apoyo en los momentos difíciles. Su familia lo extrañará enormemente por ser un esposo, padre, hermano e hijo amoroso y dedicado.</w:t>
        <w:br/>
        <w:br/>
        <w:t>Recordemos también las muchas pasiones y talentos que [nombre del ser querido] tenía. Era alguien muy creativo, siempre buscando nuevas formas de expresarse a través del arte o la música. Su creatividad e imaginación eran inspiradoras y nos recordaban que la vida está llena de belleza y oportunidades.</w:t>
        <w:br/>
        <w:br/>
        <w:t>Es importante recordar que aunque ya no esté físicamente presente, [nombre del ser querido] siempre vivirá en nuestros corazones y en nuestros recuerdos. Es a través de nuestras historias y anécdotas que seguirá existiendo y dejando una huella indeleble en nuestras vidas.</w:t>
        <w:br/>
        <w:br/>
        <w:t>En este momento de dolor, es crucial recordar también que la vida es fugaz y que debemos aprovechar cada momento que tenemos juntos. [Nombre del ser querido] nos enseñó eso, a vivir plenamente y disfrutar de las pequeñas cosas de la vida.</w:t>
        <w:br/>
        <w:br/>
        <w:t>Por lo tanto, en lugar de quedarnos atrapados en la tristeza y el dolor, recordemos a [nombre del ser querido] con alegría. Celebremos su vida y el impacto positivo que tuvo en todos nosotros. Honremos su legado siguiendo su ejemplo de amor, bondad y generosidad. Que su espíritu continúe viviendo en nosotros y nos inspire a ser mejores personas.</w:t>
        <w:br/>
        <w:br/>
        <w:t>A [nombre del ser querido], te recordaremos siempre con amor y gratitud. Tu memoria vivirá eternamente en nuestros corazones. Que descanses en paz.</w:t>
        <w:br/>
        <w:br/>
        <w:t>Gracias a todos por acompañarnos en este momento tan difícil y por compartir sus recuerdos y amor por [nombre del ser querido]. Juntos, superaremos esta pérdida y encontraremos consuelo en el amor y el apoyo mutuo.</w:t>
        <w:br/>
        <w:br/>
        <w:t>Que Dios bendiga a todos ustedes.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