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Profesores de Agradecimiento</w:t>
      </w:r>
    </w:p>
    <w:p>
      <w:r>
        <w:t>Queridos profesores,</w:t>
        <w:br/>
        <w:br/>
        <w:t>Hoy nos encontramos aquí para expresar nuestro más sincero agradecimiento a cada uno de ustedes. Como estudiantes, creemos que es importante reconocer el papel fundamental que desempeñan en nuestras vidas y en nuestra educación. Sabemos que su trabajo va mucho más allá de enseñarnos materias académicas, ustedes son nuestros guías, mentores y modelos a seguir.</w:t>
        <w:br/>
        <w:br/>
        <w:t xml:space="preserve">Desde el primer día en el aula, nos han inspirado con su pasión por la enseñanza y nuestra curiosidad por aprender. Han hecho que cada clase sea una experiencia enriquecedora y han despertado en nosotros el deseo de explorar el mundo y adquirir nuevos conocimientos. Gracias a ustedes, hemos descubierto nuestras fortalezas y hemos superado nuestros desafíos. </w:t>
        <w:br/>
        <w:br/>
        <w:t>No podemos dejar de mencionar todo el tiempo y esfuerzo que dedican a crear materiales didácticos, a preparar lecciones interesantes y a buscar nuevas formas de enseñarnos. Nos han mostrado que la educación va más allá de los libros de texto y nos han animado a pensar de forma crítica, a cuestionar y a investigar. Han sabido despertar nuestra curiosidad y nos han dado las herramientas necesarias para ser estudiantes autónomos y responsables.</w:t>
        <w:br/>
        <w:br/>
        <w:t>Pero más allá de la educación académica, agradecemos profundamente la dedicación y el cuidado que nos brindan. Han estado a nuestro lado en momentos de alegría y de tristeza, han sido nuestros consejeros y han compartido sus experiencias y sabiduría. Han sido nuestra guía en un mundo en constante cambio y nos han brindado seguridad y confianza para enfrentar los desafíos que se presentan en nuestra vida escolar y personal.</w:t>
        <w:br/>
        <w:br/>
        <w:t>Sabemos que el papel de un profesor no es fácil. A menudo se enfrentan a situaciones difíciles, a limitaciones de recursos y a la presión de cumplir con las expectativas. Sin embargo, gracias a su dedicación y compromiso, han logrado crear un ambiente seguro y acogedor en el aula, donde todos nos sentimos valorados y respetados.</w:t>
        <w:br/>
        <w:br/>
        <w:t>En este día, queremos reafirmar nuestro compromiso de aprender y crecer bajo su tutela. Nos esforzaremos cada día para aprovechar al máximo todas las oportunidades que nos brindan y para convertirnos en la mejor versión de nosotros mismos. Su constante apoyo y aliento son un impulso invaluable en nuestro camino hacia el éxito.</w:t>
        <w:br/>
        <w:br/>
        <w:t>En nombre de todos los estudiantes, queremos agradecerles por su arduo trabajo, por su dedicación y por su amor por la educación. Su impacto en nuestras vidas es inconmensurable y siempre los recordaremos con cariño y gratitud.</w:t>
        <w:br/>
        <w:br/>
        <w:t>¡Gracias, queridos profesores, por todo lo que han hecho por nosotros!</w:t>
        <w:br/>
        <w:br/>
        <w:t>Atentamente,</w:t>
        <w:br/>
        <w:br/>
        <w:t>Los estudiantes.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