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Presentarse Como Nuevo Jefe Ejemplo</w:t>
      </w:r>
    </w:p>
    <w:p>
      <w:r>
        <w:t>Distinguidos miembros del equipo,</w:t>
        <w:br/>
        <w:br/>
        <w:t>Hoy me dirijo a todos ustedes con gran emoción y gratitud por la oportunidad de presentarme como el nuevo jefe de esta maravillosa organización. Es un honor y un privilegio formar parte de este equipo talentoso y comprometido, y estoy ansioso por trabajar junto a cada uno de ustedes para alcanzar nuevos niveles de éxito.</w:t>
        <w:br/>
        <w:br/>
        <w:t>Permítanme dedicar unos momentos para presentarme. Mi nombre es [Nombre completo], y he tenido el gran placer de trabajar en esta industria durante varios años. A lo largo de mi carrera, he tenido la oportunidad de desempeñar diversos roles, desde posiciones operativas hasta puestos directivos. Estoy convencido de que esta experiencia me ha brindado una comprensión profunda de las necesidades y desafíos a los que nos enfrentamos en nuestro día a día.</w:t>
        <w:br/>
        <w:br/>
        <w:t>Quiero enfatizar desde el comienzo que mi objetivo principal como jefe será el desarrollo de cada uno de ustedes. Creo firmemente que un equipo fuerte y motivado es la clave del éxito en cualquier organización. Por lo tanto, mi enfoque se centrará en brindarles las herramientas, el apoyo y el desarrollo profesional que necesitan para alcanzar sus objetivos individuales y, en última instancia, nuestros objetivos colectivos.</w:t>
        <w:br/>
        <w:br/>
        <w:t>Creo en el valor de la comunicación abierta y transparente. Estoy aquí para escuchar sus ideas, preocupaciones y sugerencias. Siempre estaré disponible para reunirme con cada uno de ustedes y escuchar sus ideas sobre cómo mejorar nuestros procesos, aumentar la eficiencia y fortalecer nuestro rendimiento general. El trabajo en equipo y la colaboración son fundamentales para nuestro éxito, y me comprometo a fomentar un ambiente de respeto mutuo y confianza.</w:t>
        <w:br/>
        <w:br/>
        <w:t>Además, quiero destacar que mi estilo de liderazgo se basa en la empatía y la orientación hacia las personas. Cada uno de ustedes es un activo inestimable para esta organización, y su bienestar y desarrollo personal son fundamentales para el éxito del equipo. Pueden contar conmigo para brindarles apoyo y orientación en su crecimiento profesional, así como para reconocer y valorar sus logros.</w:t>
        <w:br/>
        <w:br/>
        <w:t>En resumen, estoy comprometido con el éxito de este equipo y haré todo lo posible para liderar con integridad, pasión y dedicación. Mi objetivo es crear un ambiente de trabajo positivo y productivo, donde cada uno de ustedes pueda sobresalir y alcanzar nuevas metas. Espero con ansias colaborar y aprender de todos ustedes, ya que creo firmemente que juntos podemos lograr grandes cosas.</w:t>
        <w:br/>
        <w:br/>
        <w:t>Gracias por darme la oportunidad de dirigir este equipo excepcional. Estoy emocionado por lo que el futuro nos depara y estoy seguro de que, juntos, lograremos grandes cosas.</w:t>
        <w:br/>
        <w:br/>
        <w:t>¡Vamos a hacerlo!</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