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Presentar a Una Quinceañera</w:t>
      </w:r>
    </w:p>
    <w:p>
      <w:r>
        <w:t>Queridos amigos y familiares,</w:t>
        <w:br/>
        <w:br/>
        <w:t>Hoy nos hemos reunido aquí para celebrar un momento muy especial en la vida de [nombre de la quinceañera]. Hace exactamente quince años, nació una preciosa niña que ha crecido bajo nuestros cuidados, amor y protección. Y hoy, estamos aquí para presentarla al mundo como una hermosa y valiente mujer que está lista para enfrentar los desafíos que la vida le presentará.</w:t>
        <w:br/>
        <w:br/>
        <w:t>A lo largo de estos quince años, hemos sido testigos de su crecimiento y desarrollo. Hemos visto cómo [nombre de la quinceañera] ha madurado, adquiriendo nuevas habilidades y conocimientos, y convirtiéndose en una persona excepcional. Sus pasiones, su inteligencia y su determinación nos inspiran a todos.</w:t>
        <w:br/>
        <w:br/>
        <w:t>[Nombre de la quinceañera] es una joven talentosa y luchadora. Desde muy temprana edad, ha demostrado una dedicación incomparable a todo lo que se propone. Ya sea en la escuela, donde siempre ha destacado por su excelencia académica, o en su vida personal, donde siempre ha demostrado ser una amiga leal y cariñosa.</w:t>
        <w:br/>
        <w:br/>
        <w:t>Pero, más allá de sus logros y habilidades, [nombre de la quinceañera] posee un espíritu compasivo y bondadoso que ilumina a todos los que la rodean. Siempre está dispuesta a ayudar a los demás y hacer una diferencia en la comunidad en la que vivimos. Es una verdadera inspiración para todos nosotros.</w:t>
        <w:br/>
        <w:br/>
        <w:t>Ahora, mientras celebramos su quinceañera, es el momento adecuado para recordarle a [nombre de la quinceañera] que tiene todo nuestro apoyo y amor incondicional en su próxima etapa de vida. Estamos aquí para recordarle que siempre podrá contar con su familia y amigos, ya que estamos a su lado para brindarle el apoyo que necesite en cada paso del camino.</w:t>
        <w:br/>
        <w:br/>
        <w:t>[Nombre de la quinceañera], hoy te presentamos ante todos como una hermosa mujer, llena de potencial y lista para enfrentar el futuro. Que este día marque el comienzo de una nueva etapa llena de felicidad, éxitos y bendiciones incontables. Confiamos en que seguirás creciendo y desarrollándote, y te convertirás en la persona extraordinaria que estás destinada a ser.</w:t>
        <w:br/>
        <w:br/>
        <w:t>Así que levantemos nuestras copas y brindemos por [nombre de la quinceañera], por su bonito corazón y por el futuro que tiene por delante. Feliz quinceañera, [nombre de la quinceañera], ¡que este sea el inicio de una vida maravillosa llena de éxitos y alegrías!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