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Postularse Como Presidente Estudiantil Ejemplo</w:t>
      </w:r>
    </w:p>
    <w:p>
      <w:r>
        <w:t>Buenos días a todos mis compañeros, profesores y personal administrativo presente en esta asamblea.</w:t>
        <w:br/>
        <w:br/>
        <w:t>Permítanme comenzar expresando mi más profundo agradecimiento por darme la oportunidad de dirigirme a ustedes hoy como candidato a la presidencia estudiantil. Me siento humilde y honrado por la confianza que muchos de ustedes han depositado en mí y en mi capacidad de liderar el futuro de nuestra comunidad estudiantil.</w:t>
        <w:br/>
        <w:br/>
        <w:t>Como presidente estudiantil, mi principal objetivo será mejorar la experiencia educativa de todos nuestros compañeros, creando un ambiente inclusivo y de respeto donde cada uno de nosotros pueda crecer y desarrollar todo su potencial. Me comprometo a trabajar incansablemente para representar y defender los intereses de cada uno de los estudiantes, especialmente aquellos que a menudo no tienen voz o se sienten marginados.</w:t>
        <w:br/>
        <w:br/>
        <w:t>En primer lugar, buscaré fortalecer nuestra comunidad estudiantil promoviendo actividades y eventos en los que todos puedan participar. Esto incluirá la organización de talleres y conferencias sobre temas de interés para nuestros compañeros, así como la creación de clubes y grupos de estudio donde todos puedan encontrar su lugar.</w:t>
        <w:br/>
        <w:br/>
        <w:t>Además, trabajaré en estrecha colaboración con el personal docente para mejorar la calidad de nuestra educación. Esto significa abogar por mejoras en los recursos educativos, como libros de texto actualizados y acceso a tecnología de vanguardia. También buscaré fomentar una comunicación efectiva entre estudiantes y profesores, creando espacios para el diálogo y la retroalimentación constructiva.</w:t>
        <w:br/>
        <w:br/>
        <w:t>Es importante destacar que mi liderazgo estará basado en los valores de la honestidad, la transparencia y la responsabilidad. Me esforzaré por ser un presidente estudiantil accesible para todos, escuchando activamente sus inquietudes y buscando soluciones viables a los problemas que puedan surgir.</w:t>
        <w:br/>
        <w:br/>
        <w:t>Finalmente, me comprometo a trabajar en estrecha colaboración con las autoridades escolares para abogar por cambios que beneficien a nuestra comunidad estudiantil. Esto incluirá la mejora de las instalaciones físicas, la implementación de políticas de igualdad de oportunidades y la promoción de un entorno seguro y libre de bullying o acoso.</w:t>
        <w:br/>
        <w:br/>
        <w:t>En resumen, mi visión para nuestra comunidad estudiantil es la de un lugar donde todos podamos crecer académicamente, socialmente y emocionalmente. Me comprometo a utilizar mi liderazgo para hacer que esta visión se convierta en realidad.</w:t>
        <w:br/>
        <w:br/>
        <w:t>Les pido su apoyo y su confianza en mí como su próximo presidente estudiantil. Juntos podemos construir un futuro mejor y más inclusivo para todos. ¡Gracias por su atención!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