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Posesión Del Consejo Estudiantil</w:t>
      </w:r>
    </w:p>
    <w:p>
      <w:r>
        <w:t>Respetados directivos, profesores, compañeros y amigos,</w:t>
        <w:br/>
        <w:br/>
        <w:t>Hoy nos encontramos aquí reunidos para celebrar un momento importante en la vida de nuestra institución, la posesión del nuevo Consejo Estudiantil. Es un día de alegría y una ocasión para reflexionar sobre el liderazgo y la responsabilidad que asumiremos durante el próximo año escolar.</w:t>
        <w:br/>
        <w:br/>
        <w:t>Primero que nada, quiero felicitar a todos los miembros salientes del Consejo Estudiantil por su arduo trabajo y dedicación a lo largo de este último período. Han demostrado un compromiso excepcional y han dejado un legado que nosotros ahora tenemos el honor de continuar.</w:t>
        <w:br/>
        <w:br/>
        <w:t>Agradezco sinceramente a todos aquellos que confiaron en nuestras capacidades y nos dieron su voto de confianza. No tomaremos ese voto a la ligera, sino que nos esforzaremos cada día para honrarlo y demostrar que esa confianza está bien puesta.</w:t>
        <w:br/>
        <w:br/>
        <w:t>Durante este próximo año, nuestro objetivo principal será representar y servir a toda nuestra comunidad estudiantil de la mejor manera posible. Nos comprometemos a escuchar sus necesidades, ser su voz en las decisiones que nos afectan y trabajar arduamente para mejorar la calidad de vida estudiantil.</w:t>
        <w:br/>
        <w:br/>
        <w:t>Pero el liderazgo no se trata solo de tomar decisiones, sino de escuchar y trabajar en equipo. Por eso, animo a cada uno de ustedes a participar activamente, a expresar sus ideas y preocupaciones, y a colaborar en el proceso de construcción de una mejor institución educativa.</w:t>
        <w:br/>
        <w:br/>
        <w:t>El liderazgo también implica ser modelos de conducta para nuestros compañeros. Debemos ser ejemplos de respeto, responsabilidad y compromiso académico. No podemos exigir a los demás lo que no estamos dispuestos a dar nosotros mismos.</w:t>
        <w:br/>
        <w:br/>
        <w:t>Además de nuestro compromiso con la comunidad estudiantil, también nos comprometemos a trabajar en estrecha colaboración con los profesores, los directivos y el personal de nuestra institución. Reconocemos su experiencia y sabiduría, y valoramos su apoyo y orientación en nuestro camino hacia el éxito.</w:t>
        <w:br/>
        <w:br/>
        <w:t>En resumen, asumimos este desafío con humildad y determinación. Como miembros del Consejo Estudiantil, nos comprometemos a servir a nuestra comunidad estudiantil con integridad y dedicación. Seguiremos las enseñanzas que hemos recibido en esta institución y daremos lo mejor de nosotros mismos para hacer de este lugar un espacio de crecimiento, aprendizaje y éxito para todos.</w:t>
        <w:br/>
        <w:br/>
        <w:t>¡A todos los estudiantes, les invito a que se unan a nosotros en esta importante misión! Juntos podemos lograr grandes cosas y hacer de nuestra institución un lugar aún mejor. Sigamos trabajando juntos, aprendiendo juntos y creciendo juntos.</w:t>
        <w:br/>
        <w:br/>
        <w:t>¡Gracias a todos por su apoyo y confianza! ¡Que comience un nuevo año escolar lleno de éxito y oportunidades para todos!</w:t>
        <w:br/>
        <w:br/>
        <w:t>¡Vamos a marcar la diferencia!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