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Pedir La Mano de La Novia</w:t>
      </w:r>
    </w:p>
    <w:p>
      <w:r>
        <w:t>Queridos amigos y familiares,</w:t>
        <w:br/>
        <w:br/>
        <w:t>Hoy me encuentro con una emoción abrumadora y un corazón lleno de amor mientras me dirijo a todos ustedes para pedir la mano de [nombre de la novia] en matrimonio. Permítanme expresarles lo agradecido y bendecido que me siento de tener la oportunidad de compartir esta ocasión especial con todos ustedes.</w:t>
        <w:br/>
        <w:br/>
        <w:t>Desde el momento en que conocí a [nombre de la novia], supe que había encontrado a la persona que completaba mi mundo. Su belleza, inteligencia, amabilidad y dulzura han capturado mi corazón de una manera que nunca antes había experimentado. Me ha enseñado el amor en su forma más pura y ha ayudado a convertirme en una mejor versión de mí mismo.</w:t>
        <w:br/>
        <w:br/>
        <w:t>En cada momento que hemos pasado juntos, he sentido la certeza de que somos almas gemelas destinadas a caminar juntos en esta vida. Hemos compartido risas, lágrimas, desafíos y triunfos, y cada obstáculo que hemos enfrentado ha fortalecido aún más nuestro vínculo. Juntos, hemos construido una base sólida de amor, respeto y confianza que sé que nos llevará a un matrimonio lleno de felicidad y complicidad.</w:t>
        <w:br/>
        <w:br/>
        <w:t>Hoy, me arrodillo ante todos ustedes para pedir su bendición y apoyo para unir nuestras vidas en matrimonio. Deseo hacer oficial ante todos nuestra entrega mutua y prometernos amor y lealtad eternos. Prometo cuidar y proteger a [nombre de la novia] en cada momento de nuestras vidas, enriquecerla con todo mi corazón y siempre estar a su lado.</w:t>
        <w:br/>
        <w:br/>
        <w:t>Queridos [nombre de los padres de la novia], en ustedes veo el amor y la dedicación que han brindado a [nombre de la novia] a lo largo de los años. Los admiro profundamente y me siento agradecido por la educación y los valores que han inculcado en ella. Les pido su bendición para convertirme en el compañero de vida de su amada hija.</w:t>
        <w:br/>
        <w:br/>
        <w:t>Queridos [nombre de los padres del novio], agradezco sinceramente la crianza amorosa y el apoyo constante que me han dado. Me han dado el regalo más valioso en sus enseñanzas y amor incondicional. Espero poder retribuirles con mi amor y cuidado a [nombre de la novia].</w:t>
        <w:br/>
        <w:br/>
        <w:t>Amigos y familiares, les ruego que nos brinden su amor y apoyo en esta nueva etapa de nuestras vidas. Queremos contar con su presencia en nuestra boda y en los momentos felices y desafiantes que vendrán después. Su aliento y cariño nos dan la fuerza para enfrentar cualquier obstáculo y para hacer de nuestro matrimonio una unión sólida y feliz.</w:t>
        <w:br/>
        <w:br/>
        <w:t>En conclusión, quiero expresar mi inmenso amor y gratitud a [nombre de la novia] por existir en mi vida y convertir mi realidad en un hermoso sueño. Juntos, estamos listos para embarcarnos en esta aventura llamada matrimonio y espero ansiosamente el resto de nuestras vidas juntos.</w:t>
        <w:br/>
        <w:br/>
        <w:t>Gracias a todos por estar aquí y por ser parte de este momento tan importante. Que el amor y la felicidad nos acompañen a todos nosotros en cada paso del camino.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