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Discurso para Padrino de Brindis de Boda</w:t>
      </w:r>
    </w:p>
    <w:p>
      <w:r>
        <w:t>Queridos amigos y familiares,</w:t>
        <w:br/>
        <w:br/>
        <w:t>Hoy nos encontramos reunidos aquí para celebrar el amor y la unión de dos personas especiales, [nombre de la pareja]. En este día tan significativo, me siento honrado de estar aquí como el padrino de brindis de esta maravillosa ocasión.</w:t>
        <w:br/>
        <w:br/>
        <w:t>El matrimonio es un compromiso sagrado y hermoso. Es el inicio de un viaje compartido, lleno de risas, lágrimas, sueños y desafíos. Es un recordatorio constante de que el amor verdadero no solo existe, sino que puede florecer y crecer con el tiempo.</w:t>
        <w:br/>
        <w:br/>
        <w:t>Ahora, quiero dirigirme a [nombre de la novia] y [nombre del novio], los protagonistas de este día. Ustedes, queridos amigos, han encontrado el amor en los brazos el uno del otro y han decidido unir sus vidas en matrimonio. Su amor es evidente, tanto en la forma en que se miran como en la forma en que se cuidan mutuamente. Es hermoso ser testigo de este vínculo único y especial que han creado.</w:t>
        <w:br/>
        <w:br/>
        <w:t>Hoy, vamos a brindar por su felicidad eterna y por la celebración de su amor. Brindaremos por los momentos felices que han pasado juntos y por los que están por venir. Brindaremos por las aventuras compartidas, los viajes, las risas y las lágrimas. Brindaremos por el apoyo mutuo y por el amor incondicional que prometen demostrarse día tras día.</w:t>
        <w:br/>
        <w:br/>
        <w:t>En este día, quiero resaltar la importancia de la comunicación y la paciencia en cualquier matrimonio. El amor verdadero no siempre es fácil, pero si se cultivan la comprensión y la aceptación, serán capaces de superar cualquier obstáculo. Recuerden siempre que deben ser un equipo, enfrentando juntos cualquier desafío que encuentren en el camino.</w:t>
        <w:br/>
        <w:br/>
        <w:t>También quiero agradecer a las familias y amigos que nos acompañan hoy. Su apoyo y amor son fundamentales para fortalecer este nuevo vínculo que se está creando. A ustedes, les brindo por su papel vital en la vida de [nombre de la pareja] y por estar siempre allí para ellos, en los buenos y malos momentos.</w:t>
        <w:br/>
        <w:br/>
        <w:t>Finalmente, quiero decirles a [nombre de la pareja] que tienen la bendición de tenerse el uno al otro. Disfruten cada momento juntos, celebren los logros y consuelen los fracasos. No olviden que el amor es un regalo precioso, y cada día que pasan juntos es una oportunidad para alimentar y honrar este regalo.</w:t>
        <w:br/>
        <w:br/>
        <w:t>Así que, por favor, levanten sus copas y brindemos por [nombre de la pareja], por su amor eterno y por una vida llena de felicidad y alegría. ¡Salud!</w:t>
        <w:br/>
        <w:br/>
        <w:t>¡Felicidades a los recién casados!</w:t>
        <w:br/>
        <w:br/>
        <w:t>Gracias a todos por estar aquí y por compartir este día tan especial con nosotros.</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