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Padrino de Brindis de Boda Gratis</w:t>
      </w:r>
    </w:p>
    <w:p>
      <w:r>
        <w:t>Queridos amigos y familiares,</w:t>
        <w:br/>
        <w:br/>
        <w:t xml:space="preserve">Hoy nos hemos reunido aquí para celebrar el amor y la unión de [nombre de los novios]. Me siento verdaderamente honrado y emocionado de estar aquí como su padrino de brindis de boda. </w:t>
        <w:br/>
        <w:br/>
        <w:t>Para aquellos que no me conocen, permítanme presentarme. Mi nombre es [tu nombre], y he tenido el privilegio de conocer a [nombre de la novia/novio] durante [cantidad de años] años. Durante este tiempo, he sido testigo de la forma en que su amor ha crecido y se ha fortalecido, y estoy seguro de que tienen un futuro maravilloso juntos.</w:t>
        <w:br/>
        <w:br/>
        <w:t>Hoy, mientras levantamos nuestras copas para brindar por [nombre de los novios], quiero tomar un momento para reflexionar sobre el poder del amor y el compromiso. El amor verdadero es un regalo precioso que uno no debe tomar a la ligera. Requiere sacrificio, paciencia y esfuerzo constante. Pero estoy seguro de que [nombre de los novios] entienden perfectamente esto, ya que han demostrado una y otra vez su dedicación y su apoyo incondicional el uno al otro.</w:t>
        <w:br/>
        <w:br/>
        <w:t>Es verdaderamente inspirador ver cómo [nombre de los novios] han atravesado juntos los desafíos y obstáculos de la vida, y cómo han construido una relación basada en el respeto, la confianza y el amor mutuo. Su amor es una luz que brilla en medio de la oscuridad, y estoy seguro de que seguirá iluminando sus vidas y las vidas de quienes los rodean.</w:t>
        <w:br/>
        <w:br/>
        <w:t xml:space="preserve">Además de celebrar el amor de [nombre de los novios], hoy también queremos celebrar la unión de dos familias. Como padrino de brindis de boda, me siento especialmente emocionado por el hecho de que dos personas tan maravillosas y amables se estén convirtiendo en parte de nuestra familia. </w:t>
        <w:br/>
        <w:br/>
        <w:t>En este momento, quiero hacer un brindis por [nombre de los novios]. Que su amor siga creciendo y fortaleciéndose cada día. Que encuentren felicidad en los momentos pequeños y en los grandes momentos de la vida. Que siempre se apoyen mutuamente en los momentos difíciles y que celebren juntos los éxitos y logros.</w:t>
        <w:br/>
        <w:br/>
        <w:t>Finalmente, quiero agradecer a [nombre de los novios] por permitirme estar aquí hoy como su padrino de brindis de boda. Su amor y su amistad son un regalo inestimable para todos nosotros, y no puedo esperar a ver qué aventuras increíbles les depara el futuro.</w:t>
        <w:br/>
        <w:br/>
        <w:t>Por favor, únanse todos a mí mientras brindamos por [nombre de los novios]. ¡Que viva el amor, la felicidad y el éxito!</w:t>
        <w:br/>
        <w:br/>
        <w:t>Salud!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