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Padrino de Brindis de Boda (Corto)</w:t>
      </w:r>
    </w:p>
    <w:p>
      <w:r>
        <w:t>¡Amigos, familiares y seres queridos!</w:t>
        <w:br/>
        <w:br/>
        <w:t>Hoy estamos aquí para celebrar el amor y la unión de dos personas especiales. Es un honor para mí estar aquí como padrino de brindis en este día tan especial.</w:t>
        <w:br/>
        <w:br/>
        <w:t>Quiero comenzar felicitando a [nombre de los novios] por su matrimonio. Hoy marcan el inicio de una nueva etapa en sus vidas, llena de amor, compromiso y felicidad. Es maravilloso ver cómo dos personas encuentran el amor verdadero y deciden unir sus vidas para siempre.</w:t>
        <w:br/>
        <w:br/>
        <w:t>Desde que [nombre del novio] y [nombre de la novia] se conocieron, el amor ha florecido entre ellos. Han superado obstáculos, han compartido momentos inolvidables y juntos han construido una relación sólida y llena de amor.</w:t>
        <w:br/>
        <w:br/>
        <w:t>Esta boda no solo es un momento de celebración para ellos, sino también para todos nosotros. Significa que somos testigos de un amor único y especial, y que tenemos la oportunidad de ser parte de su camino juntos.</w:t>
        <w:br/>
        <w:br/>
        <w:t>Quiero aprovechar este momento para brindar por el amor y la felicidad de [nombre del novio] y [nombre de la novia]. Que siempre se cuiden el uno al otro, que sean compañeros incondicionales en las alegrías y en las dificultades.</w:t>
        <w:br/>
        <w:br/>
        <w:t>Que su matrimonio esté lleno de risas, comprensión y respeto mutuo. Que cada día sea una oportunidad para aprender y crecer juntos, y que siempre encuentren el amor y la felicidad en cada momento.</w:t>
        <w:br/>
        <w:br/>
        <w:t>Amigos, me uno a ustedes para brindar por [nombre del novio] y [nombre de la novia]. Por su amor y por su futuro juntos. ¡Brindemos por su felicidad!</w:t>
        <w:br/>
        <w:br/>
        <w:t>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