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Oratoria de Benito Juárez</w:t>
      </w:r>
    </w:p>
    <w:p>
      <w:r>
        <w:t>Honorable audiencia,</w:t>
        <w:br/>
        <w:br/>
        <w:t>Hoy me dirijo a ustedes con el corazón lleno de gratitud y orgullo, para celebrar la memoria de uno de los más grandes líderes de nuestra historia: Benito Juárez. Este hombre, oriundo de Oaxaca, no solo simboliza el espíritu incansable de lucha y superación, sino que también representa los ideales de justicia, igualdad y libertad que todos anhelamos.</w:t>
        <w:br/>
        <w:br/>
        <w:t>Benito Juárez fue un hombre de origen humilde, cuya determinación y valentía lo llevaron a buscar la educación como medio para cambiar su destino y transformar la realidad que lo rodeaba. Su camino hacia el éxito estuvo marcado por obstáculos y adversidades, pero nunca se rindió. Juárez nos enseñó que la educación es el arma más poderosa que existe para combatir la ignorancia y la opresión.</w:t>
        <w:br/>
        <w:br/>
        <w:t>Una vez que alcanzó la presidencia de México, Benito Juárez demostró su compromiso inquebrantable con la justicia. Durante su mandato, promovió la separación entre la iglesia y el estado, impulsando así el principio de laicidad que nos rige hasta el día de hoy. Con su firmeza y convicción, Juárez luchó por la igualdad de todos los ciudadanos ante la ley, sin importar su origen étnico o su posición social.</w:t>
        <w:br/>
        <w:br/>
        <w:t>Pero quizás, el mayor legado de Benito Juárez resida en su defensa de la democracia y la consolidación del Estado de Derecho. En un período de la historia marcado por la inestabilidad política y la amenaza constante de la intervención extranjera, Juárez lideró nuestra nación con sabiduría y prudencia. Supo mantener la estabilidad institucional y proteger los derechos de todos los mexicanos. Su compromiso con la justicia y la democracia sentó las bases para el México moderno que conocemos hoy.</w:t>
        <w:br/>
        <w:br/>
        <w:t>Sin embargo, a pesar de los avances logrados, el legado de Benito Juárez nos impone el desafío de seguir luchando. El México de hoy enfrenta desafíos y problemas complejos, como la desigualdad, la corrupción y la violencia. Pero, al igual que Juárez, debemos enfrentarlos con valentía y determinación.</w:t>
        <w:br/>
        <w:br/>
        <w:t>Siguiendo su ejemplo, debemos continuar luchando por una educación de calidad para todos los niños y jóvenes, para que puedan romper el ciclo de pobreza y tener un mejor futuro. Debemos insistir en la construcción de un Estado de Derecho sólido y garantizar que todos los ciudadanos tengan acceso a una justicia equitativa.</w:t>
        <w:br/>
        <w:br/>
        <w:t>Asimismo, es nuestro deber preservar la democracia como uno de los pilares fundamentales de nuestra nación. Debemos fomentar la participación ciudadana y la transparencia en los actos de gobierno, para que cada voz sea escuchada y cada voto tenga un verdadero significado.</w:t>
        <w:br/>
        <w:br/>
        <w:t>Hoy, más que nunca, necesitamos recordar el legado de Benito Juárez y seguir sus pasos. Su lucha por la justicia y la igualdad debe ser nuestro faro en tiempos de incertidumbre. Nos corresponde llevar su ejemplo a cada rincón de nuestro país, trabajando juntos para construir un México más justo, libre y próspero.</w:t>
        <w:br/>
        <w:br/>
        <w:t>Hagamos de Benito Juárez nuestra inspiración y guía en nuestro caminar hacia un futuro mejor para todos. ¡Que viva el legado de Benito Juárez y que viva México!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