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Oratoria Sobre Benito Juárez</w:t>
      </w:r>
    </w:p>
    <w:p>
      <w:r>
        <w:t>Honorables miembros del jurado, distinguidos profesores, compañeros y público en general,</w:t>
        <w:br/>
        <w:br/>
        <w:t>Hoy me dirijo a ustedes para hablarles sobre uno de los personajes más importantes en la historia de México, un hombre que dejó un legado imborrable en nuestra nación: Benito Juárez.</w:t>
        <w:br/>
        <w:br/>
        <w:t>Benito Juárez fue un destacado político y estadista mexicano, nacido el 21 de marzo de 1806 en el estado de Oaxaca. Desde muy joven, tuvo que enfrentar grandes adversidades y obstáculos en su camino hacia el éxito. Huérfano y proveniente de una familia humilde, Juárez tuvo que trabajar duro para obtener su educación, pero nunca se dio por vencido y siempre luchó por superar las dificultades.</w:t>
        <w:br/>
        <w:br/>
        <w:t>Juárez comenzó su carrera política en el ámbito local, pero rápidamente demostró estar dotado de un gran intelecto y liderazgo. Su compromiso con la justicia social y su defensa de la igualdad de derechos lo llevaron a oponerse a la dictadura de Santa Anna y a luchar por un México más democrático y libre.</w:t>
        <w:br/>
        <w:br/>
        <w:t>Uno de los mayores logros de Juárez fue su papel en la promulgación de las Leyes de Reforma en 1859. Estas leyes, que promovían la separación de la Iglesia y el Estado, la educación laica y la abolición de los privilegios del clero, sentaron las bases para una sociedad más justa y equitativa. Juárez creía fervientemente en la importancia de la educación como herramienta para el progreso de la sociedad, y esa convicción se reflejó en sus políticas.</w:t>
        <w:br/>
        <w:br/>
        <w:t>Pero uno de los momentos más trascendentales en la vida de Juárez fue su presidencia. En 1861, durante la intervención francesa en México, Juárez se vio obligado a exiliarse en Estados Unidos. Sin embargo, esto no lo detuvo. Desde el exilio, Juárez siguió liderando la resistencia contra las fuerzas francesas y defendiendo los ideales de la independencia y la soberanía nacional.</w:t>
        <w:br/>
        <w:br/>
        <w:t>Finalmente, en 1867, Juárez regresó a México y restauró la república. Durante su presidencia, se realizaron múltiples reformas progresistas, se modernizaron las instituciones del país y se promovió la igualdad de derechos para todos los ciudadanos. Juárez se convirtió en un ejemplo de valentía, perseverancia y lucha por la justicia.</w:t>
        <w:br/>
        <w:br/>
        <w:t>La vida y obra de Benito Juárez nos enseñan importantes lecciones. Nos demuestra que, a pesar de los obstáculos, podemos alcanzar nuestros objetivos si somos constantes en nuestra lucha. Juárez nos enseña que el conocimiento y la educación son herramientas poderosas para el desarrollo de una sociedad. Nos inspira a hacer valer nuestros derechos y a defender la democracia.</w:t>
        <w:br/>
        <w:br/>
        <w:t>En conclusión, Benito Juárez fue un hombre excepcional, un líder visionario y un luchador incansable por la justicia y la igualdad. Su legado perdura en la historia de México y su ejemplo sigue inspirando a las generaciones futuras. Hoy, más que nunca, debemos recordar sus enseñanzas y continuar trabajando por un México mejor.</w:t>
        <w:br/>
        <w:br/>
        <w:t>¡Viva Benito Juárez, viva México!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