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Niños Sobre Los Derechos de Los Niños</w:t>
      </w:r>
    </w:p>
    <w:p>
      <w:r>
        <w:t>¡Queridos niños y niñas,</w:t>
        <w:br/>
        <w:br/>
        <w:t>Hoy me gustaría hablarles sobre un tema muy importante, los derechos de los niños. Todos ustedes son especiales y merecen ser tratados con amor, respeto y dignidad. Los derechos de los niños son un conjunto de reglas que nos ayudan a proteger nuestra seguridad, nuestra felicidad y nuestro bienestar.</w:t>
        <w:br/>
        <w:br/>
        <w:t>En primer lugar, tenemos derecho a la igualdad. Esto significa que no importa nuestro género, nuestra religión, nuestra raza o nuestra capacidad, todos merecemos los mismos derechos y oportunidades. Todos somos valiosos y únicos a nuestra manera.</w:t>
        <w:br/>
        <w:br/>
        <w:t>En segundo lugar, tenemos derecho a la educación. Todos los niños tienen derecho a ir a la escuela y a recibir una buena educación. La educación es clave para aprender cosas nuevas, descubrir nuestro potencial y construir un futuro brillante.</w:t>
        <w:br/>
        <w:br/>
        <w:t>En tercer lugar, tenemos derecho a ser protegidos. Todos los niños merecen vivir en un entorno seguro y protegido. Esto significa que no debemos sufrir ningún tipo de abuso, maltrato o violencia. Si alguna vez nos encontramos en una situación peligrosa, es importante hablar con un adulto de confianza para que nos ayude.</w:t>
        <w:br/>
        <w:br/>
        <w:t>En cuarto lugar, tenemos derecho a la salud. Todos los niños tienen derecho a alimentarse bien, a recibir atención médica cuando están enfermos y a vivir en un entorno limpio y saludable. Es importante cuidar nuestro cuerpo y mente para crecer fuertes y sanos.</w:t>
        <w:br/>
        <w:br/>
        <w:t>En quinto lugar, tenemos derecho a jugar y descansar. El juego es esencial para nuestro desarrollo y nos ayuda a ser creativos, a aprender y a divertirnos. También es importante descansar lo suficiente para estar llenos de energía y disfrutar de nuestras actividades diarias.</w:t>
        <w:br/>
        <w:br/>
        <w:t>En sexto lugar, tenemos derecho a expresar nuestra opinión. Todos los niños tienen derecho a ser escuchados y a expresar lo que piensan y sienten. Nuestras ideas y opiniones son importantes, y debemos ser respetados y tomados en cuenta.</w:t>
        <w:br/>
        <w:br/>
        <w:t>Por último, tenemos derecho a tener una familia que nos ame y nos cuide. Todos los niños merecen crecer en un entorno amoroso y seguro, rodeados de personas que nos quieren y nos protegen.</w:t>
        <w:br/>
        <w:br/>
        <w:t>Recuerden, ustedes son el futuro y tienen el poder de cambiar el mundo. Conozcan sus derechos y exíjanlos cuando sea necesario. Siempre valoren su propia valía y respeten a los demás.</w:t>
        <w:br/>
        <w:br/>
        <w:t>¡Gracias por escucharme, queridos niños y niñas!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