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Muestra Anual de Educación Física</w:t>
      </w:r>
    </w:p>
    <w:p>
      <w:r>
        <w:t>Buenas tardes estimados padres, profesores y alumnos,</w:t>
        <w:br/>
        <w:br/>
        <w:t>Hoy nos encontramos aquí para celebrar nuestra Muestra Anual de Educación Física, un evento que llena de orgullo a toda nuestra comunidad educativa. Es un momento donde nuestros alumnos tienen la oportunidad de mostrar sus habilidades deportivas y físicas, así como el trabajo duro y el compromiso que han demostrado a lo largo del año.</w:t>
        <w:br/>
        <w:br/>
        <w:t>La Educación Física es una asignatura fundamental en el desarrollo integral de nuestros estudiantes. No solo les enseña sobre la importancia de llevar una vida activa y saludable, sino que también les proporciona herramientas para superar desafíos, trabajar en equipo y aprender a gestionar sus emociones.</w:t>
        <w:br/>
        <w:br/>
        <w:t>Durante esta Muestra Anual, veremos a nuestros alumnos competir en diversas disciplinas deportivas, desde carreras de velocidad hasta juegos de equipo. Cada uno de ellos ha dedicado tiempo y esfuerzo para entrenar y mejorar sus habilidades, y hoy es el momento de reconocer sus logros.</w:t>
        <w:br/>
        <w:br/>
        <w:t>Es importante destacar que en la Educación Física no solo valoramos el resultado final, sino también el proceso de aprendizaje y superación personal. Cada uno de nuestros alumnos ha encontrado su propia motivación para participar en esta asignatura, ya sea por el deseo de mejorar su condición física, disfrutar del deporte o competir.</w:t>
        <w:br/>
        <w:br/>
        <w:t>Quiero agradecer a nuestros profesores de Educación Física por su dedicación y compromiso con nuestros alumnos. Su pasión por el deporte y su habilidad para transmitir conocimientos y valores es fundamental en el éxito de esta asignatura. Sin su apoyo y guía, nuestros alumnos no podrían alcanzar los resultados que hoy estamos presenciando.</w:t>
        <w:br/>
        <w:br/>
        <w:t>También quiero agradecer a los padres por estar aquí y apoyar a sus hijos en su desarrollo deportivo y académico. Su presencia en este evento demuestra su compromiso con la educación de sus hijos y su interés en su bienestar.</w:t>
        <w:br/>
        <w:br/>
        <w:t>A nuestros estudiantes, quiero felicitarlos por su entrega y dedicación en esta materia. Han demostrado resiliencia, disciplina y un espíritu de superación que nos inspira a todos. Hoy es un día para celebrar sus logros y animarlos a seguir adelante, aprovechando los valores y habilidades que han adquirido en la Educación Física para enfrentar los desafíos futuros.</w:t>
        <w:br/>
        <w:br/>
        <w:t>En conclusión, quiero agradecer a todos por estar aquí y ser parte de esta Muestra Anual de Educación Física. Es un momento especial donde celebramos el esfuerzo y los logros de nuestros alumnos. Los animo a disfrutar de las competencias, aplaudir y apoyar a nuestros estudiantes, y felicitarlos por su dedicación. Que este evento sea un recordatorio de la importancia de la Educación Física en la formación de nuestros jóvenes y nos inspire a seguir promoviendo estilos de vida activos y saludables.</w:t>
        <w:br/>
        <w:br/>
        <w:t>¡Gracias y que disfruten de la muestra!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